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F0" w:rsidRDefault="006049F0">
      <w:pPr>
        <w:autoSpaceDE w:val="0"/>
        <w:autoSpaceDN w:val="0"/>
        <w:adjustRightInd w:val="0"/>
        <w:snapToGrid w:val="0"/>
        <w:spacing w:line="360" w:lineRule="auto"/>
        <w:ind w:right="-20"/>
        <w:jc w:val="center"/>
        <w:rPr>
          <w:rFonts w:ascii="宋体" w:hAnsi="宋体" w:cs="宋体"/>
          <w:b/>
          <w:bCs/>
          <w:color w:val="000000"/>
          <w:sz w:val="48"/>
          <w:szCs w:val="48"/>
          <w:shd w:val="clear" w:color="auto" w:fill="FFFFFF"/>
        </w:rPr>
      </w:pPr>
    </w:p>
    <w:p w:rsidR="006049F0" w:rsidRDefault="006D72A6">
      <w:pPr>
        <w:autoSpaceDE w:val="0"/>
        <w:autoSpaceDN w:val="0"/>
        <w:adjustRightInd w:val="0"/>
        <w:snapToGrid w:val="0"/>
        <w:spacing w:line="360" w:lineRule="auto"/>
        <w:ind w:right="-20"/>
        <w:jc w:val="center"/>
        <w:rPr>
          <w:rFonts w:ascii="宋体" w:hAnsi="宋体" w:cs="宋体"/>
          <w:b/>
          <w:bCs/>
          <w:color w:val="000000"/>
          <w:sz w:val="48"/>
          <w:szCs w:val="48"/>
          <w:shd w:val="clear" w:color="auto" w:fill="FFFFFF"/>
        </w:rPr>
      </w:pPr>
      <w:r>
        <w:rPr>
          <w:rFonts w:ascii="宋体" w:hAnsi="宋体" w:cs="宋体" w:hint="eastAsia"/>
          <w:b/>
          <w:bCs/>
          <w:color w:val="000000"/>
          <w:sz w:val="48"/>
          <w:szCs w:val="48"/>
          <w:shd w:val="clear" w:color="auto" w:fill="FFFFFF"/>
        </w:rPr>
        <w:t>平顶山市</w:t>
      </w:r>
      <w:r>
        <w:rPr>
          <w:rFonts w:ascii="宋体" w:hAnsi="宋体" w:cs="宋体" w:hint="eastAsia"/>
          <w:b/>
          <w:bCs/>
          <w:color w:val="000000"/>
          <w:sz w:val="48"/>
          <w:szCs w:val="48"/>
          <w:shd w:val="clear" w:color="auto" w:fill="FFFFFF"/>
        </w:rPr>
        <w:t>新华区</w:t>
      </w:r>
      <w:r>
        <w:rPr>
          <w:rFonts w:ascii="宋体" w:hAnsi="宋体" w:cs="宋体" w:hint="eastAsia"/>
          <w:b/>
          <w:bCs/>
          <w:color w:val="000000"/>
          <w:sz w:val="48"/>
          <w:szCs w:val="48"/>
          <w:shd w:val="clear" w:color="auto" w:fill="FFFFFF"/>
        </w:rPr>
        <w:t>司法</w:t>
      </w:r>
      <w:r>
        <w:rPr>
          <w:rFonts w:ascii="宋体" w:hAnsi="宋体" w:cs="宋体" w:hint="eastAsia"/>
          <w:b/>
          <w:bCs/>
          <w:color w:val="000000"/>
          <w:sz w:val="48"/>
          <w:szCs w:val="48"/>
          <w:shd w:val="clear" w:color="auto" w:fill="FFFFFF"/>
        </w:rPr>
        <w:t>局接入电子政务外网和司法业务专网安全设备</w:t>
      </w:r>
      <w:r>
        <w:rPr>
          <w:rFonts w:ascii="宋体" w:hAnsi="宋体" w:cs="宋体" w:hint="eastAsia"/>
          <w:b/>
          <w:bCs/>
          <w:color w:val="000000"/>
          <w:sz w:val="48"/>
          <w:szCs w:val="48"/>
          <w:shd w:val="clear" w:color="auto" w:fill="FFFFFF"/>
        </w:rPr>
        <w:t>采购项目</w:t>
      </w:r>
    </w:p>
    <w:p w:rsidR="006049F0" w:rsidRDefault="006049F0">
      <w:pPr>
        <w:autoSpaceDE w:val="0"/>
        <w:autoSpaceDN w:val="0"/>
        <w:adjustRightInd w:val="0"/>
        <w:spacing w:line="480" w:lineRule="auto"/>
        <w:ind w:right="-20"/>
        <w:jc w:val="center"/>
        <w:rPr>
          <w:rFonts w:ascii="宋体" w:hAnsi="宋体" w:cs="宋体"/>
          <w:b/>
          <w:bCs/>
          <w:color w:val="000000"/>
          <w:sz w:val="52"/>
          <w:szCs w:val="52"/>
          <w:shd w:val="clear" w:color="auto" w:fill="FFFFFF"/>
        </w:rPr>
      </w:pPr>
    </w:p>
    <w:p w:rsidR="006049F0" w:rsidRDefault="006D72A6">
      <w:pPr>
        <w:autoSpaceDE w:val="0"/>
        <w:autoSpaceDN w:val="0"/>
        <w:adjustRightInd w:val="0"/>
        <w:spacing w:line="480" w:lineRule="auto"/>
        <w:ind w:right="-20"/>
        <w:jc w:val="center"/>
        <w:rPr>
          <w:rFonts w:ascii="宋体" w:hAnsi="宋体" w:cs="宋体"/>
          <w:b/>
          <w:bCs/>
          <w:color w:val="000000"/>
          <w:sz w:val="144"/>
          <w:szCs w:val="144"/>
          <w:shd w:val="clear" w:color="auto" w:fill="FFFFFF"/>
        </w:rPr>
      </w:pPr>
      <w:r>
        <w:rPr>
          <w:rFonts w:ascii="宋体" w:hAnsi="宋体" w:cs="宋体" w:hint="eastAsia"/>
          <w:b/>
          <w:bCs/>
          <w:color w:val="000000"/>
          <w:sz w:val="144"/>
          <w:szCs w:val="144"/>
          <w:shd w:val="clear" w:color="auto" w:fill="FFFFFF"/>
        </w:rPr>
        <w:t>询</w:t>
      </w:r>
    </w:p>
    <w:p w:rsidR="006049F0" w:rsidRDefault="006D72A6">
      <w:pPr>
        <w:autoSpaceDE w:val="0"/>
        <w:autoSpaceDN w:val="0"/>
        <w:adjustRightInd w:val="0"/>
        <w:spacing w:line="480" w:lineRule="auto"/>
        <w:ind w:right="-20"/>
        <w:jc w:val="center"/>
        <w:rPr>
          <w:rFonts w:ascii="宋体" w:hAnsi="宋体" w:cs="宋体"/>
          <w:b/>
          <w:bCs/>
          <w:color w:val="000000"/>
          <w:sz w:val="144"/>
          <w:szCs w:val="144"/>
          <w:shd w:val="clear" w:color="auto" w:fill="FFFFFF"/>
        </w:rPr>
      </w:pPr>
      <w:r>
        <w:rPr>
          <w:rFonts w:ascii="宋体" w:hAnsi="宋体" w:cs="宋体" w:hint="eastAsia"/>
          <w:b/>
          <w:bCs/>
          <w:color w:val="000000"/>
          <w:sz w:val="144"/>
          <w:szCs w:val="144"/>
          <w:shd w:val="clear" w:color="auto" w:fill="FFFFFF"/>
        </w:rPr>
        <w:t>价</w:t>
      </w:r>
    </w:p>
    <w:p w:rsidR="006049F0" w:rsidRDefault="006D72A6">
      <w:pPr>
        <w:autoSpaceDE w:val="0"/>
        <w:autoSpaceDN w:val="0"/>
        <w:adjustRightInd w:val="0"/>
        <w:spacing w:line="480" w:lineRule="auto"/>
        <w:ind w:right="-20"/>
        <w:jc w:val="center"/>
        <w:rPr>
          <w:rFonts w:ascii="宋体" w:hAnsi="宋体" w:cs="宋体"/>
          <w:b/>
          <w:bCs/>
          <w:color w:val="000000"/>
          <w:sz w:val="144"/>
          <w:szCs w:val="144"/>
          <w:shd w:val="clear" w:color="auto" w:fill="FFFFFF"/>
        </w:rPr>
      </w:pPr>
      <w:r>
        <w:rPr>
          <w:rFonts w:ascii="宋体" w:hAnsi="宋体" w:cs="宋体" w:hint="eastAsia"/>
          <w:b/>
          <w:bCs/>
          <w:color w:val="000000"/>
          <w:sz w:val="144"/>
          <w:szCs w:val="144"/>
          <w:shd w:val="clear" w:color="auto" w:fill="FFFFFF"/>
        </w:rPr>
        <w:t>文</w:t>
      </w:r>
    </w:p>
    <w:p w:rsidR="006049F0" w:rsidRDefault="006D72A6">
      <w:pPr>
        <w:autoSpaceDE w:val="0"/>
        <w:autoSpaceDN w:val="0"/>
        <w:adjustRightInd w:val="0"/>
        <w:spacing w:line="480" w:lineRule="auto"/>
        <w:ind w:right="-20"/>
        <w:jc w:val="center"/>
        <w:rPr>
          <w:rFonts w:ascii="宋体" w:hAnsi="宋体" w:cs="宋体"/>
          <w:b/>
          <w:bCs/>
          <w:color w:val="000000"/>
          <w:sz w:val="144"/>
          <w:szCs w:val="144"/>
          <w:shd w:val="clear" w:color="auto" w:fill="FFFFFF"/>
        </w:rPr>
      </w:pPr>
      <w:r>
        <w:rPr>
          <w:rFonts w:ascii="宋体" w:hAnsi="宋体" w:cs="宋体" w:hint="eastAsia"/>
          <w:b/>
          <w:bCs/>
          <w:color w:val="000000"/>
          <w:sz w:val="144"/>
          <w:szCs w:val="144"/>
          <w:shd w:val="clear" w:color="auto" w:fill="FFFFFF"/>
        </w:rPr>
        <w:t>件</w:t>
      </w:r>
    </w:p>
    <w:p w:rsidR="006049F0" w:rsidRDefault="006049F0">
      <w:pPr>
        <w:autoSpaceDE w:val="0"/>
        <w:autoSpaceDN w:val="0"/>
        <w:adjustRightInd w:val="0"/>
        <w:spacing w:line="480" w:lineRule="auto"/>
        <w:ind w:right="-20"/>
        <w:jc w:val="center"/>
        <w:rPr>
          <w:rFonts w:ascii="宋体" w:hAnsi="宋体" w:cs="宋体"/>
          <w:b/>
          <w:bCs/>
          <w:color w:val="000000"/>
          <w:sz w:val="48"/>
          <w:szCs w:val="48"/>
          <w:shd w:val="clear" w:color="auto" w:fill="FFFFFF"/>
        </w:rPr>
      </w:pPr>
    </w:p>
    <w:p w:rsidR="006049F0" w:rsidRDefault="006049F0">
      <w:pPr>
        <w:autoSpaceDE w:val="0"/>
        <w:autoSpaceDN w:val="0"/>
        <w:adjustRightInd w:val="0"/>
        <w:spacing w:line="480" w:lineRule="auto"/>
        <w:ind w:right="-20"/>
        <w:jc w:val="center"/>
        <w:rPr>
          <w:rFonts w:ascii="宋体" w:hAnsi="宋体" w:cs="宋体"/>
          <w:b/>
          <w:bCs/>
          <w:color w:val="000000"/>
          <w:sz w:val="48"/>
          <w:szCs w:val="48"/>
          <w:shd w:val="clear" w:color="auto" w:fill="FFFFFF"/>
        </w:rPr>
      </w:pPr>
    </w:p>
    <w:p w:rsidR="006049F0" w:rsidRDefault="006D72A6">
      <w:pPr>
        <w:autoSpaceDE w:val="0"/>
        <w:autoSpaceDN w:val="0"/>
        <w:adjustRightInd w:val="0"/>
        <w:snapToGrid w:val="0"/>
        <w:spacing w:line="360" w:lineRule="auto"/>
        <w:jc w:val="center"/>
        <w:rPr>
          <w:rFonts w:ascii="宋体" w:hAnsi="宋体" w:cs="宋体"/>
          <w:b/>
          <w:bCs/>
          <w:color w:val="000000"/>
          <w:sz w:val="40"/>
          <w:szCs w:val="40"/>
          <w:shd w:val="clear" w:color="auto" w:fill="FFFFFF"/>
        </w:rPr>
      </w:pPr>
      <w:r>
        <w:rPr>
          <w:rFonts w:ascii="宋体" w:hAnsi="宋体" w:cs="宋体" w:hint="eastAsia"/>
          <w:b/>
          <w:bCs/>
          <w:color w:val="000000"/>
          <w:sz w:val="40"/>
          <w:szCs w:val="40"/>
          <w:shd w:val="clear" w:color="auto" w:fill="FFFFFF"/>
        </w:rPr>
        <w:t>平顶山市</w:t>
      </w:r>
      <w:r>
        <w:rPr>
          <w:rFonts w:ascii="宋体" w:hAnsi="宋体" w:cs="宋体" w:hint="eastAsia"/>
          <w:b/>
          <w:bCs/>
          <w:color w:val="000000"/>
          <w:sz w:val="40"/>
          <w:szCs w:val="40"/>
          <w:shd w:val="clear" w:color="auto" w:fill="FFFFFF"/>
        </w:rPr>
        <w:t>新华区</w:t>
      </w:r>
      <w:r>
        <w:rPr>
          <w:rFonts w:ascii="宋体" w:hAnsi="宋体" w:cs="宋体" w:hint="eastAsia"/>
          <w:b/>
          <w:bCs/>
          <w:color w:val="000000"/>
          <w:sz w:val="40"/>
          <w:szCs w:val="40"/>
          <w:shd w:val="clear" w:color="auto" w:fill="FFFFFF"/>
        </w:rPr>
        <w:t>司法局</w:t>
      </w:r>
    </w:p>
    <w:p w:rsidR="006049F0" w:rsidRDefault="006D72A6">
      <w:pPr>
        <w:autoSpaceDE w:val="0"/>
        <w:autoSpaceDN w:val="0"/>
        <w:adjustRightInd w:val="0"/>
        <w:snapToGrid w:val="0"/>
        <w:spacing w:line="360" w:lineRule="auto"/>
        <w:jc w:val="center"/>
        <w:rPr>
          <w:rFonts w:ascii="宋体" w:hAnsi="宋体" w:cs="宋体"/>
          <w:b/>
          <w:bCs/>
          <w:color w:val="000000"/>
          <w:sz w:val="40"/>
          <w:szCs w:val="40"/>
          <w:shd w:val="clear" w:color="auto" w:fill="FFFFFF"/>
        </w:rPr>
      </w:pPr>
      <w:r>
        <w:rPr>
          <w:rFonts w:ascii="宋体" w:hAnsi="宋体" w:cs="宋体" w:hint="eastAsia"/>
          <w:b/>
          <w:bCs/>
          <w:color w:val="000000"/>
          <w:sz w:val="40"/>
          <w:szCs w:val="40"/>
          <w:shd w:val="clear" w:color="auto" w:fill="FFFFFF"/>
        </w:rPr>
        <w:t>20</w:t>
      </w:r>
      <w:r>
        <w:rPr>
          <w:rFonts w:ascii="宋体" w:hAnsi="宋体" w:cs="宋体" w:hint="eastAsia"/>
          <w:b/>
          <w:bCs/>
          <w:color w:val="000000"/>
          <w:sz w:val="40"/>
          <w:szCs w:val="40"/>
          <w:shd w:val="clear" w:color="auto" w:fill="FFFFFF"/>
        </w:rPr>
        <w:t>21</w:t>
      </w:r>
      <w:r>
        <w:rPr>
          <w:rFonts w:ascii="宋体" w:hAnsi="宋体" w:cs="宋体" w:hint="eastAsia"/>
          <w:b/>
          <w:bCs/>
          <w:color w:val="000000"/>
          <w:sz w:val="40"/>
          <w:szCs w:val="40"/>
          <w:shd w:val="clear" w:color="auto" w:fill="FFFFFF"/>
        </w:rPr>
        <w:t>年</w:t>
      </w:r>
      <w:r>
        <w:rPr>
          <w:rFonts w:ascii="宋体" w:hAnsi="宋体" w:cs="宋体" w:hint="eastAsia"/>
          <w:b/>
          <w:bCs/>
          <w:color w:val="000000"/>
          <w:sz w:val="40"/>
          <w:szCs w:val="40"/>
          <w:shd w:val="clear" w:color="auto" w:fill="FFFFFF"/>
        </w:rPr>
        <w:t>05</w:t>
      </w:r>
      <w:r>
        <w:rPr>
          <w:rFonts w:ascii="宋体" w:hAnsi="宋体" w:cs="宋体" w:hint="eastAsia"/>
          <w:b/>
          <w:bCs/>
          <w:color w:val="000000"/>
          <w:sz w:val="40"/>
          <w:szCs w:val="40"/>
          <w:shd w:val="clear" w:color="auto" w:fill="FFFFFF"/>
        </w:rPr>
        <w:t>月</w:t>
      </w:r>
    </w:p>
    <w:p w:rsidR="006049F0" w:rsidRDefault="006049F0">
      <w:pPr>
        <w:autoSpaceDE w:val="0"/>
        <w:autoSpaceDN w:val="0"/>
        <w:adjustRightInd w:val="0"/>
        <w:spacing w:line="360" w:lineRule="auto"/>
        <w:ind w:right="-20"/>
        <w:jc w:val="center"/>
        <w:sectPr w:rsidR="006049F0">
          <w:pgSz w:w="11906" w:h="16838"/>
          <w:pgMar w:top="1440" w:right="1800" w:bottom="1440" w:left="1800" w:header="851" w:footer="992" w:gutter="0"/>
          <w:cols w:space="720"/>
          <w:docGrid w:type="lines" w:linePitch="312"/>
        </w:sectPr>
      </w:pPr>
    </w:p>
    <w:p w:rsidR="006049F0" w:rsidRDefault="006D72A6">
      <w:pPr>
        <w:autoSpaceDE w:val="0"/>
        <w:autoSpaceDN w:val="0"/>
        <w:adjustRightInd w:val="0"/>
        <w:spacing w:line="360" w:lineRule="auto"/>
        <w:ind w:right="-20"/>
        <w:jc w:val="center"/>
        <w:rPr>
          <w:rStyle w:val="2Char"/>
          <w:sz w:val="30"/>
        </w:rPr>
      </w:pPr>
      <w:r>
        <w:rPr>
          <w:rFonts w:ascii="宋体" w:hAnsi="宋体" w:cs="宋体" w:hint="eastAsia"/>
          <w:b/>
          <w:color w:val="000000"/>
          <w:kern w:val="0"/>
          <w:sz w:val="36"/>
          <w:szCs w:val="36"/>
        </w:rPr>
        <w:lastRenderedPageBreak/>
        <w:t>投标邀请函</w:t>
      </w:r>
    </w:p>
    <w:p w:rsidR="006049F0" w:rsidRDefault="006D72A6">
      <w:pPr>
        <w:widowControl/>
        <w:adjustRightInd w:val="0"/>
        <w:snapToGrid w:val="0"/>
        <w:spacing w:line="360" w:lineRule="auto"/>
        <w:jc w:val="left"/>
        <w:rPr>
          <w:rFonts w:ascii="宋体" w:hAnsi="宋体" w:cs="宋体"/>
          <w:sz w:val="24"/>
          <w:szCs w:val="24"/>
        </w:rPr>
      </w:pPr>
      <w:r>
        <w:rPr>
          <w:rFonts w:ascii="宋体" w:hAnsi="宋体" w:cs="宋体" w:hint="eastAsia"/>
          <w:b/>
          <w:sz w:val="24"/>
          <w:szCs w:val="20"/>
        </w:rPr>
        <w:t xml:space="preserve"> </w:t>
      </w:r>
      <w:r>
        <w:rPr>
          <w:rFonts w:ascii="宋体" w:hAnsi="宋体" w:cs="宋体" w:hint="eastAsia"/>
          <w:b/>
          <w:sz w:val="24"/>
          <w:szCs w:val="24"/>
          <w:u w:val="single"/>
        </w:rPr>
        <w:t xml:space="preserve">  </w:t>
      </w:r>
      <w:r>
        <w:rPr>
          <w:rFonts w:ascii="宋体" w:hAnsi="宋体" w:cs="宋体" w:hint="eastAsia"/>
          <w:b/>
          <w:sz w:val="24"/>
          <w:szCs w:val="24"/>
          <w:u w:val="single"/>
        </w:rPr>
        <w:t xml:space="preserve">                   </w:t>
      </w:r>
      <w:r>
        <w:rPr>
          <w:rFonts w:ascii="宋体" w:hAnsi="宋体" w:cs="宋体" w:hint="eastAsia"/>
          <w:b/>
          <w:sz w:val="24"/>
          <w:szCs w:val="24"/>
          <w:u w:val="single"/>
        </w:rPr>
        <w:t xml:space="preserve">  </w:t>
      </w:r>
      <w:r>
        <w:rPr>
          <w:rFonts w:ascii="宋体" w:hAnsi="宋体" w:cs="宋体" w:hint="eastAsia"/>
          <w:sz w:val="24"/>
          <w:szCs w:val="24"/>
        </w:rPr>
        <w:t>：</w:t>
      </w:r>
    </w:p>
    <w:p w:rsidR="006049F0" w:rsidRDefault="006D72A6">
      <w:pPr>
        <w:autoSpaceDE w:val="0"/>
        <w:autoSpaceDN w:val="0"/>
        <w:adjustRightInd w:val="0"/>
        <w:snapToGrid w:val="0"/>
        <w:spacing w:line="360" w:lineRule="auto"/>
        <w:ind w:right="-20"/>
        <w:jc w:val="lef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 xml:space="preserve">  </w:t>
      </w:r>
      <w:r>
        <w:rPr>
          <w:rFonts w:ascii="宋体" w:hAnsi="宋体" w:cs="宋体" w:hint="eastAsia"/>
          <w:color w:val="000000"/>
          <w:sz w:val="24"/>
          <w:szCs w:val="24"/>
          <w:shd w:val="clear" w:color="auto" w:fill="FFFFFF"/>
        </w:rPr>
        <w:t>平顶山市</w:t>
      </w:r>
      <w:r>
        <w:rPr>
          <w:rFonts w:ascii="宋体" w:hAnsi="宋体" w:cs="宋体" w:hint="eastAsia"/>
          <w:color w:val="000000"/>
          <w:sz w:val="24"/>
          <w:szCs w:val="24"/>
          <w:shd w:val="clear" w:color="auto" w:fill="FFFFFF"/>
        </w:rPr>
        <w:t>新华区</w:t>
      </w:r>
      <w:r>
        <w:rPr>
          <w:rFonts w:ascii="宋体" w:hAnsi="宋体" w:cs="宋体" w:hint="eastAsia"/>
          <w:color w:val="000000"/>
          <w:sz w:val="24"/>
          <w:szCs w:val="24"/>
          <w:shd w:val="clear" w:color="auto" w:fill="FFFFFF"/>
        </w:rPr>
        <w:t>司法局</w:t>
      </w:r>
      <w:r>
        <w:rPr>
          <w:rFonts w:ascii="宋体" w:hAnsi="宋体" w:cs="宋体" w:hint="eastAsia"/>
          <w:color w:val="000000"/>
          <w:sz w:val="24"/>
          <w:szCs w:val="24"/>
          <w:shd w:val="clear" w:color="auto" w:fill="FFFFFF"/>
        </w:rPr>
        <w:t>电子政务外网安全域接入网关</w:t>
      </w:r>
      <w:r>
        <w:rPr>
          <w:rFonts w:ascii="宋体" w:hAnsi="宋体" w:cs="宋体" w:hint="eastAsia"/>
          <w:color w:val="000000"/>
          <w:sz w:val="24"/>
          <w:szCs w:val="24"/>
          <w:shd w:val="clear" w:color="auto" w:fill="FFFFFF"/>
        </w:rPr>
        <w:t>采购项目</w:t>
      </w:r>
      <w:r>
        <w:rPr>
          <w:rFonts w:ascii="宋体" w:hAnsi="宋体" w:cs="宋体" w:hint="eastAsia"/>
          <w:color w:val="000000"/>
          <w:sz w:val="24"/>
          <w:szCs w:val="24"/>
          <w:shd w:val="clear" w:color="auto" w:fill="FFFFFF"/>
        </w:rPr>
        <w:t>进行询价招标</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经考察了解，现邀请你单位前来询价投标。</w:t>
      </w:r>
    </w:p>
    <w:p w:rsidR="006049F0" w:rsidRDefault="006D72A6">
      <w:pPr>
        <w:adjustRightInd w:val="0"/>
        <w:snapToGrid w:val="0"/>
        <w:spacing w:line="360" w:lineRule="auto"/>
        <w:rPr>
          <w:rFonts w:ascii="宋体" w:hAnsi="宋体" w:cs="宋体"/>
          <w:b/>
          <w:sz w:val="24"/>
          <w:szCs w:val="24"/>
        </w:rPr>
      </w:pPr>
      <w:r>
        <w:rPr>
          <w:rFonts w:ascii="宋体" w:hAnsi="宋体" w:cs="宋体" w:hint="eastAsia"/>
          <w:b/>
          <w:sz w:val="24"/>
          <w:szCs w:val="24"/>
        </w:rPr>
        <w:t>一、项目情况说明：</w:t>
      </w:r>
    </w:p>
    <w:p w:rsidR="006049F0" w:rsidRDefault="006D72A6">
      <w:pPr>
        <w:adjustRightInd w:val="0"/>
        <w:snapToGrid w:val="0"/>
        <w:spacing w:line="360" w:lineRule="auto"/>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平顶山市</w:t>
      </w:r>
      <w:r>
        <w:rPr>
          <w:rFonts w:ascii="宋体" w:hAnsi="宋体" w:cs="宋体" w:hint="eastAsia"/>
          <w:color w:val="000000"/>
          <w:sz w:val="24"/>
          <w:szCs w:val="24"/>
          <w:shd w:val="clear" w:color="auto" w:fill="FFFFFF"/>
        </w:rPr>
        <w:t>新华区</w:t>
      </w:r>
      <w:r>
        <w:rPr>
          <w:rFonts w:ascii="宋体" w:hAnsi="宋体" w:cs="宋体" w:hint="eastAsia"/>
          <w:color w:val="000000"/>
          <w:sz w:val="24"/>
          <w:szCs w:val="24"/>
          <w:shd w:val="clear" w:color="auto" w:fill="FFFFFF"/>
        </w:rPr>
        <w:t>司法局</w:t>
      </w:r>
      <w:r>
        <w:rPr>
          <w:rFonts w:ascii="宋体" w:hAnsi="宋体" w:cs="宋体" w:hint="eastAsia"/>
          <w:color w:val="000000"/>
          <w:sz w:val="24"/>
          <w:szCs w:val="24"/>
          <w:shd w:val="clear" w:color="auto" w:fill="FFFFFF"/>
        </w:rPr>
        <w:t>电子政务外网安全域接入网关</w:t>
      </w:r>
      <w:r>
        <w:rPr>
          <w:rFonts w:ascii="宋体" w:hAnsi="宋体" w:cs="宋体" w:hint="eastAsia"/>
          <w:color w:val="000000"/>
          <w:sz w:val="24"/>
          <w:szCs w:val="24"/>
          <w:shd w:val="clear" w:color="auto" w:fill="FFFFFF"/>
        </w:rPr>
        <w:t>采购项目</w:t>
      </w:r>
      <w:r>
        <w:rPr>
          <w:rFonts w:ascii="宋体" w:hAnsi="宋体" w:cs="宋体" w:hint="eastAsia"/>
          <w:color w:val="000000"/>
          <w:sz w:val="24"/>
          <w:szCs w:val="24"/>
          <w:shd w:val="clear" w:color="auto" w:fill="FFFFFF"/>
        </w:rPr>
        <w:t>，根据河南省司法厅办公室、河南省信息中心下发的《关于做好全省司法行政系统接入国家电子政务外网工作的通知》（豫司办〔</w:t>
      </w:r>
      <w:r>
        <w:rPr>
          <w:rFonts w:ascii="宋体" w:hAnsi="宋体" w:cs="宋体" w:hint="eastAsia"/>
          <w:color w:val="000000"/>
          <w:sz w:val="24"/>
          <w:szCs w:val="24"/>
          <w:shd w:val="clear" w:color="auto" w:fill="FFFFFF"/>
        </w:rPr>
        <w:t>2018</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号）关于电子政务外网建设和接入的有关工作要求，我局要尽快完成局本级局域网建设并接入电子政务外网的工作。按照文件要求，我局本次</w:t>
      </w:r>
      <w:r>
        <w:rPr>
          <w:rFonts w:ascii="宋体" w:hAnsi="宋体" w:cs="宋体" w:hint="eastAsia"/>
          <w:color w:val="000000"/>
          <w:sz w:val="24"/>
          <w:szCs w:val="24"/>
          <w:shd w:val="clear" w:color="auto" w:fill="FFFFFF"/>
        </w:rPr>
        <w:t>需采购</w:t>
      </w:r>
      <w:r>
        <w:rPr>
          <w:rFonts w:ascii="宋体" w:hAnsi="宋体" w:cs="宋体" w:hint="eastAsia"/>
          <w:color w:val="000000"/>
          <w:sz w:val="24"/>
          <w:szCs w:val="24"/>
          <w:shd w:val="clear" w:color="auto" w:fill="FFFFFF"/>
        </w:rPr>
        <w:t>11</w:t>
      </w:r>
      <w:bookmarkStart w:id="0" w:name="_GoBack"/>
      <w:bookmarkEnd w:id="0"/>
      <w:r>
        <w:rPr>
          <w:rFonts w:ascii="宋体" w:hAnsi="宋体" w:cs="宋体" w:hint="eastAsia"/>
          <w:color w:val="000000"/>
          <w:sz w:val="24"/>
          <w:szCs w:val="24"/>
          <w:shd w:val="clear" w:color="auto" w:fill="FFFFFF"/>
        </w:rPr>
        <w:t>台网络安全设备来完成与电子政务外网的对接和司法专网的安全防护</w:t>
      </w:r>
      <w:r>
        <w:rPr>
          <w:rFonts w:ascii="宋体" w:hAnsi="宋体" w:cs="宋体" w:hint="eastAsia"/>
          <w:color w:val="000000"/>
          <w:sz w:val="24"/>
          <w:szCs w:val="24"/>
          <w:shd w:val="clear" w:color="auto" w:fill="FFFFFF"/>
        </w:rPr>
        <w:t>，</w:t>
      </w:r>
      <w:r>
        <w:rPr>
          <w:rFonts w:ascii="宋体" w:hAnsi="宋体" w:cs="宋体" w:hint="eastAsia"/>
          <w:color w:val="000000"/>
          <w:kern w:val="0"/>
          <w:sz w:val="24"/>
          <w:szCs w:val="24"/>
        </w:rPr>
        <w:t>经研究决定，采取</w:t>
      </w:r>
      <w:r>
        <w:rPr>
          <w:rFonts w:ascii="宋体" w:hAnsi="宋体" w:cs="宋体" w:hint="eastAsia"/>
          <w:color w:val="000000"/>
          <w:sz w:val="24"/>
          <w:szCs w:val="24"/>
          <w:shd w:val="clear" w:color="auto" w:fill="FFFFFF"/>
        </w:rPr>
        <w:t>询价方式招标，招标人</w:t>
      </w:r>
      <w:r>
        <w:rPr>
          <w:rFonts w:ascii="宋体" w:hAnsi="宋体" w:cs="宋体" w:hint="eastAsia"/>
          <w:color w:val="000000"/>
          <w:kern w:val="0"/>
          <w:sz w:val="24"/>
          <w:szCs w:val="24"/>
        </w:rPr>
        <w:t>邀请符合资格条件的潜在投标人</w:t>
      </w:r>
      <w:r>
        <w:rPr>
          <w:rFonts w:ascii="宋体" w:hAnsi="宋体" w:cs="宋体" w:hint="eastAsia"/>
          <w:color w:val="000000"/>
          <w:kern w:val="0"/>
          <w:sz w:val="24"/>
          <w:szCs w:val="24"/>
        </w:rPr>
        <w:t>3</w:t>
      </w:r>
      <w:r>
        <w:rPr>
          <w:rFonts w:ascii="宋体" w:hAnsi="宋体" w:cs="宋体" w:hint="eastAsia"/>
          <w:color w:val="000000"/>
          <w:kern w:val="0"/>
          <w:sz w:val="24"/>
          <w:szCs w:val="24"/>
        </w:rPr>
        <w:t>家</w:t>
      </w:r>
      <w:r>
        <w:rPr>
          <w:rFonts w:ascii="宋体" w:hAnsi="宋体" w:cs="宋体" w:hint="eastAsia"/>
          <w:color w:val="000000"/>
          <w:sz w:val="24"/>
          <w:szCs w:val="24"/>
          <w:shd w:val="clear" w:color="auto" w:fill="FFFFFF"/>
        </w:rPr>
        <w:t>参与本采购项目的询价投标。供货期</w:t>
      </w:r>
      <w:r>
        <w:rPr>
          <w:rFonts w:ascii="宋体" w:hAnsi="宋体" w:cs="宋体" w:hint="eastAsia"/>
          <w:color w:val="000000"/>
          <w:sz w:val="24"/>
          <w:szCs w:val="24"/>
          <w:shd w:val="clear" w:color="auto" w:fill="FFFFFF"/>
        </w:rPr>
        <w:t>10</w:t>
      </w:r>
      <w:r>
        <w:rPr>
          <w:rFonts w:ascii="宋体" w:hAnsi="宋体" w:cs="宋体" w:hint="eastAsia"/>
          <w:color w:val="000000"/>
          <w:sz w:val="24"/>
          <w:szCs w:val="24"/>
          <w:shd w:val="clear" w:color="auto" w:fill="FFFFFF"/>
        </w:rPr>
        <w:t>日历天。</w:t>
      </w:r>
    </w:p>
    <w:p w:rsidR="006049F0" w:rsidRDefault="006D72A6">
      <w:pPr>
        <w:adjustRightInd w:val="0"/>
        <w:snapToGrid w:val="0"/>
        <w:spacing w:line="360" w:lineRule="auto"/>
        <w:rPr>
          <w:rFonts w:ascii="宋体" w:hAnsi="宋体" w:cs="宋体"/>
          <w:b/>
          <w:sz w:val="24"/>
          <w:szCs w:val="24"/>
        </w:rPr>
      </w:pPr>
      <w:r>
        <w:rPr>
          <w:rFonts w:ascii="宋体" w:hAnsi="宋体" w:cs="宋体" w:hint="eastAsia"/>
          <w:b/>
          <w:sz w:val="24"/>
          <w:szCs w:val="24"/>
        </w:rPr>
        <w:t>二、投标人资格条件</w:t>
      </w:r>
    </w:p>
    <w:p w:rsidR="006049F0" w:rsidRDefault="006D72A6">
      <w:pPr>
        <w:adjustRightInd w:val="0"/>
        <w:snapToGrid w:val="0"/>
        <w:spacing w:line="360" w:lineRule="auto"/>
        <w:ind w:firstLineChars="195" w:firstLine="468"/>
        <w:rPr>
          <w:rFonts w:ascii="宋体" w:hAnsi="宋体" w:cs="宋体"/>
          <w:color w:val="FF0000"/>
          <w:sz w:val="24"/>
          <w:szCs w:val="24"/>
          <w:shd w:val="clear" w:color="auto" w:fill="FFFFFF"/>
        </w:rPr>
      </w:pP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、具有独立法人资格，</w:t>
      </w:r>
      <w:r>
        <w:rPr>
          <w:rFonts w:ascii="宋体" w:hAnsi="宋体" w:cs="宋体" w:hint="eastAsia"/>
          <w:color w:val="000000"/>
          <w:sz w:val="24"/>
          <w:szCs w:val="24"/>
          <w:shd w:val="clear" w:color="auto" w:fill="FFFFFF"/>
        </w:rPr>
        <w:t>具有有效的营业执照、组织机构代码证、税务登记证（或三证合一营业执照）；</w:t>
      </w:r>
    </w:p>
    <w:p w:rsidR="006049F0" w:rsidRDefault="006D72A6">
      <w:pPr>
        <w:adjustRightInd w:val="0"/>
        <w:snapToGrid w:val="0"/>
        <w:spacing w:line="360" w:lineRule="auto"/>
        <w:ind w:firstLineChars="195" w:firstLine="468"/>
        <w:rPr>
          <w:rFonts w:ascii="宋体" w:hAnsi="宋体" w:cs="宋体"/>
          <w:color w:val="FF0000"/>
          <w:sz w:val="24"/>
          <w:szCs w:val="24"/>
          <w:shd w:val="clear" w:color="auto" w:fill="FFFFFF"/>
        </w:rPr>
      </w:pP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、法定代表人身份证或法定代表人授权委托书及被授权人身份证；</w:t>
      </w:r>
    </w:p>
    <w:p w:rsidR="006049F0" w:rsidRDefault="006D72A6">
      <w:pPr>
        <w:adjustRightInd w:val="0"/>
        <w:snapToGrid w:val="0"/>
        <w:spacing w:line="360" w:lineRule="auto"/>
        <w:ind w:firstLineChars="195" w:firstLine="468"/>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r>
        <w:rPr>
          <w:rFonts w:ascii="宋体" w:hAnsi="宋体" w:cs="宋体" w:hint="eastAsia"/>
          <w:color w:val="000000"/>
          <w:sz w:val="24"/>
          <w:szCs w:val="24"/>
          <w:shd w:val="clear" w:color="auto" w:fill="FFFFFF"/>
        </w:rPr>
        <w:t>、本项目不接受联合体投标。</w:t>
      </w:r>
    </w:p>
    <w:p w:rsidR="006049F0" w:rsidRDefault="006D72A6">
      <w:pPr>
        <w:pStyle w:val="13"/>
        <w:adjustRightInd w:val="0"/>
        <w:snapToGrid w:val="0"/>
        <w:spacing w:before="0" w:beforeAutospacing="0" w:after="0" w:afterAutospacing="0" w:line="360" w:lineRule="auto"/>
        <w:jc w:val="both"/>
        <w:rPr>
          <w:rFonts w:ascii="宋体" w:eastAsia="宋体" w:hAnsi="宋体" w:cs="宋体"/>
          <w:color w:val="000000"/>
          <w:szCs w:val="24"/>
          <w:shd w:val="clear" w:color="auto" w:fill="FFFFFF"/>
        </w:rPr>
      </w:pPr>
      <w:r>
        <w:rPr>
          <w:rFonts w:ascii="宋体" w:eastAsia="宋体" w:hAnsi="宋体" w:cs="宋体" w:hint="eastAsia"/>
          <w:b/>
          <w:kern w:val="2"/>
          <w:szCs w:val="24"/>
        </w:rPr>
        <w:t>三、发送邀请函时间：</w:t>
      </w:r>
      <w:r>
        <w:rPr>
          <w:rFonts w:ascii="宋体" w:eastAsia="宋体" w:hAnsi="宋体" w:cs="宋体" w:hint="eastAsia"/>
          <w:b/>
          <w:kern w:val="2"/>
          <w:szCs w:val="24"/>
          <w:u w:val="single"/>
        </w:rPr>
        <w:t xml:space="preserve"> </w:t>
      </w:r>
      <w:r w:rsidR="002D64AB">
        <w:rPr>
          <w:rFonts w:ascii="宋体" w:eastAsia="宋体" w:hAnsi="宋体" w:cs="宋体" w:hint="eastAsia"/>
          <w:b/>
          <w:kern w:val="2"/>
          <w:szCs w:val="24"/>
          <w:u w:val="single"/>
        </w:rPr>
        <w:t>2021</w:t>
      </w:r>
      <w:r>
        <w:rPr>
          <w:rFonts w:ascii="宋体" w:eastAsia="宋体" w:hAnsi="宋体" w:cs="宋体" w:hint="eastAsia"/>
          <w:color w:val="000000"/>
          <w:szCs w:val="24"/>
          <w:shd w:val="clear" w:color="auto" w:fill="FFFFFF"/>
        </w:rPr>
        <w:t>年</w:t>
      </w:r>
      <w:r>
        <w:rPr>
          <w:rFonts w:ascii="宋体" w:eastAsia="宋体" w:hAnsi="宋体" w:cs="宋体" w:hint="eastAsia"/>
          <w:color w:val="000000"/>
          <w:szCs w:val="24"/>
          <w:u w:val="single"/>
          <w:shd w:val="clear" w:color="auto" w:fill="FFFFFF"/>
        </w:rPr>
        <w:t xml:space="preserve"> </w:t>
      </w:r>
      <w:r w:rsidR="002D64AB">
        <w:rPr>
          <w:rFonts w:ascii="宋体" w:eastAsia="宋体" w:hAnsi="宋体" w:cs="宋体" w:hint="eastAsia"/>
          <w:color w:val="000000"/>
          <w:szCs w:val="24"/>
          <w:u w:val="single"/>
          <w:shd w:val="clear" w:color="auto" w:fill="FFFFFF"/>
        </w:rPr>
        <w:t>5</w:t>
      </w:r>
      <w:r>
        <w:rPr>
          <w:rFonts w:ascii="宋体" w:eastAsia="宋体" w:hAnsi="宋体" w:cs="宋体" w:hint="eastAsia"/>
          <w:color w:val="000000"/>
          <w:szCs w:val="24"/>
          <w:shd w:val="clear" w:color="auto" w:fill="FFFFFF"/>
        </w:rPr>
        <w:t>月</w:t>
      </w:r>
      <w:r w:rsidR="002D64AB">
        <w:rPr>
          <w:rFonts w:ascii="宋体" w:eastAsia="宋体" w:hAnsi="宋体" w:cs="宋体" w:hint="eastAsia"/>
          <w:color w:val="000000"/>
          <w:szCs w:val="24"/>
          <w:shd w:val="clear" w:color="auto" w:fill="FFFFFF"/>
        </w:rPr>
        <w:t>25</w:t>
      </w:r>
      <w:r>
        <w:rPr>
          <w:rFonts w:ascii="宋体" w:eastAsia="宋体" w:hAnsi="宋体" w:cs="宋体" w:hint="eastAsia"/>
          <w:color w:val="000000"/>
          <w:szCs w:val="24"/>
          <w:u w:val="single"/>
          <w:shd w:val="clear" w:color="auto" w:fill="FFFFFF"/>
        </w:rPr>
        <w:t xml:space="preserve"> </w:t>
      </w:r>
      <w:r>
        <w:rPr>
          <w:rFonts w:ascii="宋体" w:eastAsia="宋体" w:hAnsi="宋体" w:cs="宋体" w:hint="eastAsia"/>
          <w:color w:val="000000"/>
          <w:szCs w:val="24"/>
          <w:shd w:val="clear" w:color="auto" w:fill="FFFFFF"/>
        </w:rPr>
        <w:t>日，被邀请投标人确认是否参加。</w:t>
      </w:r>
    </w:p>
    <w:p w:rsidR="006049F0" w:rsidRDefault="006D72A6">
      <w:pPr>
        <w:adjustRightInd w:val="0"/>
        <w:snapToGrid w:val="0"/>
        <w:spacing w:line="360" w:lineRule="auto"/>
        <w:rPr>
          <w:rFonts w:ascii="宋体" w:hAnsi="宋体" w:cs="宋体"/>
          <w:b/>
          <w:sz w:val="24"/>
          <w:szCs w:val="24"/>
        </w:rPr>
      </w:pPr>
      <w:r>
        <w:rPr>
          <w:rFonts w:ascii="宋体" w:hAnsi="宋体" w:cs="宋体" w:hint="eastAsia"/>
          <w:b/>
          <w:sz w:val="24"/>
          <w:szCs w:val="24"/>
        </w:rPr>
        <w:t>四、投标人需提交以下证件材料</w:t>
      </w:r>
    </w:p>
    <w:p w:rsidR="006049F0" w:rsidRDefault="006D72A6">
      <w:pPr>
        <w:adjustRightInd w:val="0"/>
        <w:snapToGrid w:val="0"/>
        <w:spacing w:line="360" w:lineRule="auto"/>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、法定代表人身份证或法定代表人授权委托书及本人身份证；</w:t>
      </w:r>
    </w:p>
    <w:p w:rsidR="006049F0" w:rsidRDefault="006D72A6">
      <w:pPr>
        <w:adjustRightInd w:val="0"/>
        <w:snapToGrid w:val="0"/>
        <w:spacing w:line="360" w:lineRule="auto"/>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、投标人资格证明文件；</w:t>
      </w:r>
    </w:p>
    <w:p w:rsidR="006049F0" w:rsidRDefault="006D72A6">
      <w:pPr>
        <w:adjustRightInd w:val="0"/>
        <w:snapToGrid w:val="0"/>
        <w:spacing w:line="360" w:lineRule="auto"/>
        <w:ind w:firstLineChars="195" w:firstLine="468"/>
        <w:rPr>
          <w:rFonts w:ascii="宋体" w:hAnsi="宋体" w:cs="宋体"/>
          <w:color w:val="000000"/>
          <w:sz w:val="24"/>
          <w:szCs w:val="24"/>
        </w:rPr>
      </w:pPr>
      <w:r>
        <w:rPr>
          <w:rFonts w:ascii="宋体" w:hAnsi="宋体" w:cs="宋体" w:hint="eastAsia"/>
          <w:color w:val="000000"/>
          <w:sz w:val="24"/>
          <w:szCs w:val="24"/>
          <w:shd w:val="clear" w:color="auto" w:fill="FFFFFF"/>
        </w:rPr>
        <w:t>具有有效的营业执照、组织机构代码证、税务登记证（或三证合一营业执照）</w:t>
      </w:r>
      <w:r>
        <w:rPr>
          <w:rFonts w:ascii="宋体" w:hAnsi="宋体" w:cs="宋体" w:hint="eastAsia"/>
          <w:color w:val="000000"/>
          <w:sz w:val="24"/>
          <w:szCs w:val="24"/>
        </w:rPr>
        <w:t>、</w:t>
      </w:r>
      <w:r>
        <w:rPr>
          <w:rFonts w:ascii="宋体" w:hAnsi="宋体" w:cs="宋体" w:hint="eastAsia"/>
          <w:bCs/>
          <w:sz w:val="24"/>
        </w:rPr>
        <w:t>授权委托书及被授权人身份证</w:t>
      </w:r>
      <w:r>
        <w:rPr>
          <w:rFonts w:ascii="宋体" w:hAnsi="宋体" w:cs="宋体" w:hint="eastAsia"/>
          <w:color w:val="000000"/>
          <w:sz w:val="24"/>
          <w:szCs w:val="24"/>
        </w:rPr>
        <w:t>，复印件加盖单位公章。</w:t>
      </w:r>
    </w:p>
    <w:p w:rsidR="006049F0" w:rsidRDefault="006D72A6">
      <w:pPr>
        <w:pStyle w:val="p0"/>
        <w:numPr>
          <w:ilvl w:val="0"/>
          <w:numId w:val="1"/>
        </w:numPr>
        <w:shd w:val="clear" w:color="auto" w:fill="FFFFFF"/>
        <w:adjustRightInd w:val="0"/>
        <w:snapToGrid w:val="0"/>
        <w:spacing w:line="360" w:lineRule="auto"/>
        <w:ind w:firstLine="420"/>
        <w:rPr>
          <w:rFonts w:ascii="宋体" w:hAnsi="宋体" w:cs="宋体" w:hint="default"/>
          <w:color w:val="000000"/>
          <w:sz w:val="24"/>
          <w:szCs w:val="24"/>
        </w:rPr>
      </w:pPr>
      <w:r>
        <w:rPr>
          <w:rFonts w:ascii="宋体" w:hAnsi="宋体" w:cs="宋体"/>
          <w:color w:val="000000"/>
          <w:sz w:val="24"/>
          <w:szCs w:val="24"/>
          <w:shd w:val="clear" w:color="auto" w:fill="FFFFFF"/>
        </w:rPr>
        <w:t>投标询价</w:t>
      </w:r>
      <w:r>
        <w:rPr>
          <w:rFonts w:ascii="宋体" w:hAnsi="宋体" w:cs="宋体"/>
          <w:color w:val="000000"/>
          <w:sz w:val="24"/>
          <w:szCs w:val="24"/>
        </w:rPr>
        <w:t>报价表；</w:t>
      </w:r>
    </w:p>
    <w:p w:rsidR="006049F0" w:rsidRDefault="006D72A6">
      <w:pPr>
        <w:pStyle w:val="p0"/>
        <w:numPr>
          <w:ilvl w:val="0"/>
          <w:numId w:val="1"/>
        </w:numPr>
        <w:shd w:val="clear" w:color="auto" w:fill="FFFFFF"/>
        <w:adjustRightInd w:val="0"/>
        <w:snapToGrid w:val="0"/>
        <w:spacing w:line="360" w:lineRule="auto"/>
        <w:ind w:firstLine="420"/>
        <w:rPr>
          <w:rFonts w:ascii="宋体" w:hAnsi="宋体" w:cs="宋体" w:hint="default"/>
          <w:color w:val="000000"/>
          <w:sz w:val="24"/>
          <w:szCs w:val="24"/>
        </w:rPr>
      </w:pPr>
      <w:r>
        <w:rPr>
          <w:rFonts w:ascii="宋体" w:hAnsi="宋体" w:cs="宋体"/>
          <w:color w:val="000000"/>
          <w:sz w:val="24"/>
          <w:szCs w:val="24"/>
        </w:rPr>
        <w:t>投标产品分项明细报价表；</w:t>
      </w:r>
    </w:p>
    <w:p w:rsidR="006049F0" w:rsidRDefault="006D72A6">
      <w:pPr>
        <w:pStyle w:val="p0"/>
        <w:numPr>
          <w:ilvl w:val="0"/>
          <w:numId w:val="1"/>
        </w:numPr>
        <w:shd w:val="clear" w:color="auto" w:fill="FFFFFF"/>
        <w:adjustRightInd w:val="0"/>
        <w:snapToGrid w:val="0"/>
        <w:spacing w:line="360" w:lineRule="auto"/>
        <w:ind w:firstLine="420"/>
        <w:rPr>
          <w:rFonts w:ascii="宋体" w:hAnsi="宋体" w:cs="宋体" w:hint="default"/>
          <w:color w:val="000000"/>
          <w:sz w:val="24"/>
          <w:szCs w:val="24"/>
        </w:rPr>
      </w:pPr>
      <w:r>
        <w:rPr>
          <w:rFonts w:ascii="宋体" w:hAnsi="宋体" w:cs="宋体"/>
          <w:color w:val="000000"/>
          <w:sz w:val="24"/>
          <w:szCs w:val="24"/>
        </w:rPr>
        <w:t>投标产品技术参数表；</w:t>
      </w:r>
    </w:p>
    <w:p w:rsidR="006049F0" w:rsidRDefault="006D72A6">
      <w:pPr>
        <w:pStyle w:val="p0"/>
        <w:shd w:val="clear" w:color="auto" w:fill="FFFFFF"/>
        <w:adjustRightInd w:val="0"/>
        <w:snapToGrid w:val="0"/>
        <w:spacing w:line="360" w:lineRule="auto"/>
        <w:rPr>
          <w:rFonts w:ascii="宋体" w:hAnsi="宋体" w:cs="宋体" w:hint="default"/>
          <w:color w:val="000000"/>
          <w:sz w:val="24"/>
          <w:szCs w:val="24"/>
        </w:rPr>
      </w:pPr>
      <w:r>
        <w:rPr>
          <w:rFonts w:ascii="宋体" w:hAnsi="宋体" w:cs="宋体"/>
          <w:color w:val="000000"/>
          <w:sz w:val="24"/>
          <w:szCs w:val="24"/>
        </w:rPr>
        <w:t xml:space="preserve">  </w:t>
      </w:r>
      <w:r>
        <w:rPr>
          <w:rFonts w:ascii="宋体" w:hAnsi="宋体" w:cs="宋体" w:hint="default"/>
          <w:color w:val="000000"/>
          <w:sz w:val="24"/>
          <w:szCs w:val="24"/>
        </w:rPr>
        <w:t xml:space="preserve"> </w:t>
      </w:r>
      <w:r>
        <w:rPr>
          <w:rFonts w:ascii="宋体" w:hAnsi="宋体" w:cs="宋体"/>
          <w:color w:val="000000"/>
          <w:sz w:val="24"/>
          <w:szCs w:val="24"/>
        </w:rPr>
        <w:t xml:space="preserve"> 6</w:t>
      </w:r>
      <w:r>
        <w:rPr>
          <w:rFonts w:ascii="宋体" w:hAnsi="宋体" w:cs="宋体"/>
          <w:color w:val="000000"/>
          <w:sz w:val="24"/>
          <w:szCs w:val="24"/>
        </w:rPr>
        <w:t>、投标人认为有必要提交的其他材料；</w:t>
      </w:r>
    </w:p>
    <w:p w:rsidR="006049F0" w:rsidRDefault="006D72A6">
      <w:pPr>
        <w:pStyle w:val="p0"/>
        <w:shd w:val="clear" w:color="auto" w:fill="FFFFFF"/>
        <w:adjustRightInd w:val="0"/>
        <w:snapToGrid w:val="0"/>
        <w:spacing w:line="360" w:lineRule="auto"/>
        <w:ind w:firstLine="481"/>
        <w:rPr>
          <w:rFonts w:ascii="宋体" w:hAnsi="宋体" w:cs="宋体" w:hint="default"/>
          <w:color w:val="000000"/>
          <w:sz w:val="24"/>
          <w:szCs w:val="24"/>
        </w:rPr>
      </w:pPr>
      <w:r>
        <w:rPr>
          <w:rFonts w:ascii="宋体" w:hAnsi="宋体" w:cs="宋体"/>
          <w:sz w:val="24"/>
          <w:szCs w:val="24"/>
        </w:rPr>
        <w:t>附件：招标人采购产品技术参数表及招标要求。</w:t>
      </w:r>
    </w:p>
    <w:p w:rsidR="006049F0" w:rsidRDefault="006D72A6">
      <w:pPr>
        <w:pStyle w:val="p0"/>
        <w:shd w:val="clear" w:color="auto" w:fill="FFFFFF"/>
        <w:adjustRightInd w:val="0"/>
        <w:snapToGrid w:val="0"/>
        <w:spacing w:line="360" w:lineRule="auto"/>
        <w:ind w:firstLine="481"/>
        <w:rPr>
          <w:rFonts w:ascii="宋体" w:hAnsi="宋体" w:cs="宋体" w:hint="default"/>
          <w:b/>
          <w:bCs/>
          <w:color w:val="000000"/>
          <w:sz w:val="24"/>
          <w:szCs w:val="24"/>
        </w:rPr>
      </w:pPr>
      <w:r>
        <w:rPr>
          <w:rFonts w:ascii="宋体" w:hAnsi="宋体" w:cs="宋体"/>
          <w:b/>
          <w:bCs/>
          <w:color w:val="000000"/>
          <w:sz w:val="24"/>
          <w:szCs w:val="24"/>
        </w:rPr>
        <w:t>说明：投标人根据以上要求报送响应文件</w:t>
      </w:r>
      <w:r>
        <w:rPr>
          <w:rFonts w:ascii="宋体" w:hAnsi="宋体" w:cs="宋体"/>
          <w:b/>
          <w:bCs/>
          <w:color w:val="000000"/>
          <w:sz w:val="24"/>
          <w:szCs w:val="24"/>
        </w:rPr>
        <w:t>3</w:t>
      </w:r>
      <w:r>
        <w:rPr>
          <w:rFonts w:ascii="宋体" w:hAnsi="宋体" w:cs="宋体"/>
          <w:b/>
          <w:bCs/>
          <w:color w:val="000000"/>
          <w:sz w:val="24"/>
          <w:szCs w:val="24"/>
        </w:rPr>
        <w:t>份，响应文件内容按以上顺序装订并签字盖单位公章，密封包装提交。询价小组根据被邀请单位报送的响应文件综合评定，按照符合招标人要求并且投标报价最低原则，确定中标人。</w:t>
      </w:r>
    </w:p>
    <w:p w:rsidR="006049F0" w:rsidRDefault="006D72A6">
      <w:pPr>
        <w:pStyle w:val="p0"/>
        <w:shd w:val="clear" w:color="auto" w:fill="FFFFFF"/>
        <w:adjustRightInd w:val="0"/>
        <w:snapToGrid w:val="0"/>
        <w:spacing w:line="360" w:lineRule="auto"/>
        <w:rPr>
          <w:rFonts w:ascii="宋体" w:hAnsi="宋体" w:cs="宋体" w:hint="default"/>
          <w:b/>
          <w:color w:val="333333"/>
          <w:sz w:val="24"/>
          <w:szCs w:val="24"/>
        </w:rPr>
      </w:pPr>
      <w:r>
        <w:rPr>
          <w:rFonts w:ascii="宋体" w:hAnsi="宋体" w:cs="宋体"/>
          <w:b/>
          <w:kern w:val="0"/>
          <w:sz w:val="24"/>
          <w:szCs w:val="24"/>
        </w:rPr>
        <w:t>五、报送响应文件时间、地点</w:t>
      </w:r>
    </w:p>
    <w:p w:rsidR="006049F0" w:rsidRDefault="006D72A6">
      <w:pPr>
        <w:widowControl/>
        <w:shd w:val="clear" w:color="auto" w:fill="FFFFFF"/>
        <w:adjustRightInd w:val="0"/>
        <w:snapToGrid w:val="0"/>
        <w:spacing w:line="360" w:lineRule="auto"/>
        <w:jc w:val="left"/>
        <w:rPr>
          <w:rFonts w:ascii="宋体" w:hAnsi="宋体" w:cs="宋体"/>
          <w:color w:val="000000"/>
          <w:sz w:val="24"/>
          <w:szCs w:val="24"/>
        </w:rPr>
      </w:pPr>
      <w:r>
        <w:rPr>
          <w:rFonts w:ascii="宋体" w:hAnsi="宋体" w:cs="宋体" w:hint="eastAsia"/>
          <w:b/>
          <w:color w:val="333333"/>
          <w:sz w:val="24"/>
          <w:szCs w:val="24"/>
          <w:shd w:val="clear" w:color="auto" w:fill="FFFFFF"/>
        </w:rPr>
        <w:t xml:space="preserve">    </w:t>
      </w:r>
      <w:r>
        <w:rPr>
          <w:rFonts w:ascii="宋体" w:hAnsi="宋体" w:cs="宋体" w:hint="eastAsia"/>
          <w:bCs/>
          <w:color w:val="333333"/>
          <w:sz w:val="24"/>
          <w:szCs w:val="24"/>
          <w:shd w:val="clear" w:color="auto" w:fill="FFFFFF"/>
        </w:rPr>
        <w:t>报送时间：</w:t>
      </w:r>
      <w:r>
        <w:rPr>
          <w:rFonts w:ascii="宋体" w:hAnsi="宋体" w:cs="宋体" w:hint="eastAsia"/>
          <w:bCs/>
          <w:color w:val="333333"/>
          <w:sz w:val="24"/>
          <w:szCs w:val="24"/>
          <w:u w:val="single"/>
          <w:shd w:val="clear" w:color="auto" w:fill="FFFFFF"/>
        </w:rPr>
        <w:t xml:space="preserve"> </w:t>
      </w:r>
      <w:r w:rsidR="002D64AB">
        <w:rPr>
          <w:rFonts w:ascii="宋体" w:hAnsi="宋体" w:cs="宋体" w:hint="eastAsia"/>
          <w:bCs/>
          <w:color w:val="333333"/>
          <w:sz w:val="24"/>
          <w:szCs w:val="24"/>
          <w:u w:val="single"/>
          <w:shd w:val="clear" w:color="auto" w:fill="FFFFFF"/>
        </w:rPr>
        <w:t>2021</w:t>
      </w:r>
      <w:r>
        <w:rPr>
          <w:rFonts w:ascii="宋体" w:hAnsi="宋体" w:cs="宋体" w:hint="eastAsia"/>
          <w:bCs/>
          <w:color w:val="333333"/>
          <w:sz w:val="24"/>
          <w:szCs w:val="24"/>
          <w:u w:val="single"/>
          <w:shd w:val="clear" w:color="auto" w:fill="FFFFFF"/>
        </w:rPr>
        <w:t xml:space="preserve"> </w:t>
      </w:r>
      <w:r>
        <w:rPr>
          <w:rFonts w:ascii="宋体" w:hAnsi="宋体" w:cs="宋体" w:hint="eastAsia"/>
          <w:color w:val="000000"/>
          <w:sz w:val="24"/>
          <w:szCs w:val="24"/>
        </w:rPr>
        <w:t>年</w:t>
      </w:r>
      <w:r>
        <w:rPr>
          <w:rFonts w:ascii="宋体" w:hAnsi="宋体" w:cs="宋体" w:hint="eastAsia"/>
          <w:color w:val="000000"/>
          <w:sz w:val="24"/>
          <w:szCs w:val="24"/>
          <w:u w:val="single"/>
        </w:rPr>
        <w:t xml:space="preserve"> </w:t>
      </w:r>
      <w:r w:rsidR="002D64AB">
        <w:rPr>
          <w:rFonts w:ascii="宋体" w:hAnsi="宋体" w:cs="宋体" w:hint="eastAsia"/>
          <w:color w:val="000000"/>
          <w:sz w:val="24"/>
          <w:szCs w:val="24"/>
          <w:u w:val="single"/>
        </w:rPr>
        <w:t>5</w:t>
      </w:r>
      <w:r>
        <w:rPr>
          <w:rFonts w:ascii="宋体" w:hAnsi="宋体" w:cs="宋体" w:hint="eastAsia"/>
          <w:color w:val="000000"/>
          <w:sz w:val="24"/>
          <w:szCs w:val="24"/>
        </w:rPr>
        <w:t>月</w:t>
      </w:r>
      <w:r w:rsidR="002D64AB">
        <w:rPr>
          <w:rFonts w:ascii="宋体" w:hAnsi="宋体" w:cs="宋体" w:hint="eastAsia"/>
          <w:color w:val="000000"/>
          <w:sz w:val="24"/>
          <w:szCs w:val="24"/>
          <w:u w:val="single"/>
        </w:rPr>
        <w:t>27</w:t>
      </w:r>
      <w:r>
        <w:rPr>
          <w:rFonts w:ascii="宋体" w:hAnsi="宋体" w:cs="宋体" w:hint="eastAsia"/>
          <w:color w:val="000000"/>
          <w:sz w:val="24"/>
          <w:szCs w:val="24"/>
        </w:rPr>
        <w:t>日</w:t>
      </w:r>
      <w:r>
        <w:rPr>
          <w:rFonts w:ascii="宋体" w:hAnsi="宋体" w:cs="宋体" w:hint="eastAsia"/>
          <w:color w:val="000000"/>
          <w:sz w:val="24"/>
          <w:szCs w:val="24"/>
          <w:u w:val="single"/>
        </w:rPr>
        <w:t xml:space="preserve"> </w:t>
      </w:r>
      <w:r w:rsidR="002D64AB">
        <w:rPr>
          <w:rFonts w:ascii="宋体" w:hAnsi="宋体" w:cs="宋体" w:hint="eastAsia"/>
          <w:color w:val="000000"/>
          <w:sz w:val="24"/>
          <w:szCs w:val="24"/>
          <w:u w:val="single"/>
        </w:rPr>
        <w:t>15点</w:t>
      </w:r>
      <w:r>
        <w:rPr>
          <w:rFonts w:ascii="宋体" w:hAnsi="宋体" w:cs="宋体" w:hint="eastAsia"/>
          <w:color w:val="000000"/>
          <w:sz w:val="24"/>
          <w:szCs w:val="24"/>
        </w:rPr>
        <w:t>整</w:t>
      </w:r>
    </w:p>
    <w:p w:rsidR="006049F0" w:rsidRDefault="006D72A6">
      <w:pPr>
        <w:pStyle w:val="13"/>
        <w:widowControl w:val="0"/>
        <w:adjustRightInd w:val="0"/>
        <w:snapToGrid w:val="0"/>
        <w:spacing w:before="0" w:beforeAutospacing="0" w:after="0" w:afterAutospacing="0" w:line="360" w:lineRule="auto"/>
        <w:jc w:val="both"/>
        <w:rPr>
          <w:rFonts w:ascii="宋体" w:eastAsia="宋体" w:hAnsi="宋体" w:cs="宋体"/>
          <w:color w:val="000000"/>
          <w:szCs w:val="24"/>
          <w:shd w:val="clear" w:color="auto" w:fill="FFFFFF"/>
        </w:rPr>
      </w:pPr>
      <w:r>
        <w:rPr>
          <w:rFonts w:ascii="宋体" w:eastAsia="宋体" w:hAnsi="宋体" w:cs="宋体" w:hint="eastAsia"/>
          <w:color w:val="000000"/>
          <w:kern w:val="2"/>
          <w:szCs w:val="24"/>
          <w:shd w:val="clear" w:color="auto" w:fill="FFFFFF"/>
        </w:rPr>
        <w:t xml:space="preserve">   </w:t>
      </w:r>
      <w:r>
        <w:rPr>
          <w:rFonts w:ascii="宋体" w:eastAsia="宋体" w:hAnsi="宋体" w:cs="宋体" w:hint="eastAsia"/>
          <w:b/>
          <w:color w:val="333333"/>
          <w:kern w:val="2"/>
          <w:szCs w:val="24"/>
          <w:shd w:val="clear" w:color="auto" w:fill="FFFFFF"/>
        </w:rPr>
        <w:t xml:space="preserve"> </w:t>
      </w:r>
      <w:r>
        <w:rPr>
          <w:rFonts w:ascii="宋体" w:eastAsia="宋体" w:hAnsi="宋体" w:cs="宋体" w:hint="eastAsia"/>
          <w:bCs/>
          <w:color w:val="333333"/>
          <w:kern w:val="2"/>
          <w:szCs w:val="24"/>
          <w:shd w:val="clear" w:color="auto" w:fill="FFFFFF"/>
        </w:rPr>
        <w:t>报送地点：</w:t>
      </w:r>
      <w:r>
        <w:rPr>
          <w:rFonts w:ascii="宋体" w:eastAsia="宋体" w:hAnsi="宋体" w:cs="宋体" w:hint="eastAsia"/>
          <w:color w:val="000000"/>
          <w:szCs w:val="24"/>
          <w:shd w:val="clear" w:color="auto" w:fill="FFFFFF"/>
        </w:rPr>
        <w:t>平顶山市</w:t>
      </w:r>
      <w:r>
        <w:rPr>
          <w:rFonts w:ascii="宋体" w:eastAsia="宋体" w:hAnsi="宋体" w:cs="宋体" w:hint="eastAsia"/>
          <w:color w:val="000000"/>
          <w:szCs w:val="24"/>
          <w:shd w:val="clear" w:color="auto" w:fill="FFFFFF"/>
        </w:rPr>
        <w:t>新华区</w:t>
      </w:r>
      <w:r>
        <w:rPr>
          <w:rFonts w:ascii="宋体" w:eastAsia="宋体" w:hAnsi="宋体" w:cs="宋体" w:hint="eastAsia"/>
          <w:color w:val="000000"/>
          <w:szCs w:val="24"/>
          <w:shd w:val="clear" w:color="auto" w:fill="FFFFFF"/>
        </w:rPr>
        <w:t>司法局</w:t>
      </w:r>
    </w:p>
    <w:p w:rsidR="006049F0" w:rsidRDefault="006D72A6">
      <w:pPr>
        <w:widowControl/>
        <w:numPr>
          <w:ilvl w:val="0"/>
          <w:numId w:val="2"/>
        </w:numPr>
        <w:adjustRightInd w:val="0"/>
        <w:snapToGrid w:val="0"/>
        <w:spacing w:line="360" w:lineRule="auto"/>
        <w:jc w:val="left"/>
        <w:rPr>
          <w:rFonts w:ascii="宋体" w:hAnsi="宋体" w:cs="宋体"/>
          <w:b/>
          <w:sz w:val="24"/>
          <w:szCs w:val="24"/>
        </w:rPr>
      </w:pPr>
      <w:r>
        <w:rPr>
          <w:rFonts w:ascii="宋体" w:hAnsi="宋体" w:cs="宋体" w:hint="eastAsia"/>
          <w:b/>
          <w:sz w:val="24"/>
          <w:szCs w:val="24"/>
        </w:rPr>
        <w:t>投标确认</w:t>
      </w:r>
    </w:p>
    <w:p w:rsidR="006049F0" w:rsidRDefault="006D72A6">
      <w:pPr>
        <w:widowControl/>
        <w:adjustRightInd w:val="0"/>
        <w:snapToGrid w:val="0"/>
        <w:spacing w:line="360" w:lineRule="auto"/>
        <w:ind w:firstLine="480"/>
        <w:jc w:val="left"/>
        <w:rPr>
          <w:rFonts w:ascii="宋体" w:hAnsi="宋体" w:cs="宋体"/>
          <w:b/>
          <w:sz w:val="24"/>
          <w:szCs w:val="24"/>
        </w:rPr>
      </w:pPr>
      <w:r>
        <w:rPr>
          <w:rFonts w:ascii="宋体" w:hAnsi="宋体" w:cs="宋体" w:hint="eastAsia"/>
          <w:color w:val="000000"/>
          <w:kern w:val="0"/>
          <w:sz w:val="24"/>
          <w:szCs w:val="24"/>
          <w:shd w:val="clear" w:color="auto" w:fill="FFFFFF"/>
        </w:rPr>
        <w:t>请你单位收到本投标邀请函后，在</w:t>
      </w:r>
      <w:r>
        <w:rPr>
          <w:rFonts w:ascii="宋体" w:hAnsi="宋体" w:cs="宋体" w:hint="eastAsia"/>
          <w:color w:val="000000"/>
          <w:kern w:val="0"/>
          <w:sz w:val="24"/>
          <w:szCs w:val="24"/>
          <w:shd w:val="clear" w:color="auto" w:fill="FFFFFF"/>
        </w:rPr>
        <w:t>2</w:t>
      </w:r>
      <w:r>
        <w:rPr>
          <w:rFonts w:ascii="宋体" w:hAnsi="宋体" w:cs="宋体" w:hint="eastAsia"/>
          <w:color w:val="000000"/>
          <w:kern w:val="0"/>
          <w:sz w:val="24"/>
          <w:szCs w:val="24"/>
          <w:shd w:val="clear" w:color="auto" w:fill="FFFFFF"/>
        </w:rPr>
        <w:t>个工作日内给予确认回复。</w:t>
      </w:r>
    </w:p>
    <w:p w:rsidR="006049F0" w:rsidRDefault="006D72A6">
      <w:pPr>
        <w:widowControl/>
        <w:adjustRightInd w:val="0"/>
        <w:snapToGrid w:val="0"/>
        <w:spacing w:line="360" w:lineRule="auto"/>
        <w:jc w:val="left"/>
        <w:rPr>
          <w:rFonts w:ascii="宋体" w:hAnsi="宋体" w:cs="宋体"/>
          <w:sz w:val="24"/>
          <w:szCs w:val="24"/>
        </w:rPr>
      </w:pPr>
      <w:r>
        <w:rPr>
          <w:rFonts w:ascii="宋体" w:hAnsi="宋体" w:cs="宋体" w:hint="eastAsia"/>
          <w:b/>
          <w:sz w:val="24"/>
          <w:szCs w:val="24"/>
        </w:rPr>
        <w:t>七、本次招标联系事项</w:t>
      </w:r>
      <w:r>
        <w:rPr>
          <w:rFonts w:ascii="宋体" w:hAnsi="宋体" w:cs="宋体" w:hint="eastAsia"/>
          <w:sz w:val="24"/>
          <w:szCs w:val="24"/>
        </w:rPr>
        <w:t xml:space="preserve">                              </w:t>
      </w:r>
    </w:p>
    <w:p w:rsidR="006049F0" w:rsidRDefault="006D72A6">
      <w:pPr>
        <w:pStyle w:val="13"/>
        <w:widowControl w:val="0"/>
        <w:adjustRightInd w:val="0"/>
        <w:snapToGrid w:val="0"/>
        <w:spacing w:before="0" w:beforeAutospacing="0" w:after="0" w:afterAutospacing="0" w:line="360" w:lineRule="auto"/>
        <w:jc w:val="both"/>
        <w:rPr>
          <w:rFonts w:ascii="宋体" w:eastAsia="宋体" w:hAnsi="宋体" w:cs="宋体"/>
          <w:bCs/>
          <w:color w:val="000000"/>
          <w:szCs w:val="24"/>
        </w:rPr>
      </w:pPr>
      <w:r>
        <w:rPr>
          <w:rFonts w:ascii="宋体" w:eastAsia="宋体" w:hAnsi="宋体" w:cs="宋体" w:hint="eastAsia"/>
          <w:kern w:val="2"/>
          <w:szCs w:val="24"/>
        </w:rPr>
        <w:t xml:space="preserve">  </w:t>
      </w: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招</w:t>
      </w: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标</w:t>
      </w: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人：</w:t>
      </w:r>
      <w:r>
        <w:rPr>
          <w:rFonts w:ascii="宋体" w:eastAsia="宋体" w:hAnsi="宋体" w:cs="宋体" w:hint="eastAsia"/>
          <w:color w:val="000000"/>
          <w:szCs w:val="24"/>
          <w:shd w:val="clear" w:color="auto" w:fill="FFFFFF"/>
        </w:rPr>
        <w:t>平顶山市</w:t>
      </w:r>
      <w:r>
        <w:rPr>
          <w:rFonts w:ascii="宋体" w:eastAsia="宋体" w:hAnsi="宋体" w:cs="宋体" w:hint="eastAsia"/>
          <w:color w:val="000000"/>
          <w:szCs w:val="24"/>
          <w:shd w:val="clear" w:color="auto" w:fill="FFFFFF"/>
        </w:rPr>
        <w:t>新华区</w:t>
      </w:r>
      <w:r>
        <w:rPr>
          <w:rFonts w:ascii="宋体" w:eastAsia="宋体" w:hAnsi="宋体" w:cs="宋体" w:hint="eastAsia"/>
          <w:color w:val="000000"/>
          <w:szCs w:val="24"/>
          <w:shd w:val="clear" w:color="auto" w:fill="FFFFFF"/>
        </w:rPr>
        <w:t>司法局</w:t>
      </w:r>
    </w:p>
    <w:p w:rsidR="006049F0" w:rsidRDefault="006D72A6">
      <w:pPr>
        <w:pStyle w:val="13"/>
        <w:widowControl w:val="0"/>
        <w:adjustRightInd w:val="0"/>
        <w:snapToGrid w:val="0"/>
        <w:spacing w:before="0" w:beforeAutospacing="0" w:after="0" w:afterAutospacing="0" w:line="360" w:lineRule="auto"/>
        <w:jc w:val="both"/>
        <w:rPr>
          <w:rFonts w:ascii="宋体" w:eastAsia="宋体" w:hAnsi="宋体" w:cs="宋体"/>
          <w:color w:val="000000"/>
          <w:kern w:val="2"/>
          <w:szCs w:val="24"/>
        </w:rPr>
      </w:pP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联</w:t>
      </w: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系</w:t>
      </w: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人：</w:t>
      </w:r>
      <w:r>
        <w:rPr>
          <w:rFonts w:ascii="宋体" w:eastAsia="宋体" w:hAnsi="宋体" w:cs="宋体" w:hint="eastAsia"/>
          <w:color w:val="000000"/>
          <w:kern w:val="2"/>
          <w:szCs w:val="24"/>
        </w:rPr>
        <w:t>杨</w:t>
      </w:r>
      <w:r w:rsidR="002D64AB">
        <w:rPr>
          <w:rFonts w:ascii="宋体" w:eastAsia="宋体" w:hAnsi="宋体" w:cs="宋体" w:hint="eastAsia"/>
          <w:color w:val="000000"/>
          <w:kern w:val="2"/>
          <w:szCs w:val="24"/>
        </w:rPr>
        <w:t>吉星</w:t>
      </w:r>
    </w:p>
    <w:p w:rsidR="006049F0" w:rsidRDefault="006D72A6">
      <w:pPr>
        <w:pStyle w:val="13"/>
        <w:widowControl w:val="0"/>
        <w:adjustRightInd w:val="0"/>
        <w:snapToGrid w:val="0"/>
        <w:spacing w:before="0" w:beforeAutospacing="0" w:after="0" w:afterAutospacing="0" w:line="360" w:lineRule="auto"/>
        <w:jc w:val="both"/>
        <w:rPr>
          <w:rFonts w:ascii="宋体" w:eastAsia="宋体" w:hAnsi="宋体" w:cs="宋体"/>
          <w:bCs/>
          <w:color w:val="000000"/>
          <w:szCs w:val="24"/>
          <w:highlight w:val="green"/>
        </w:rPr>
      </w:pP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电</w:t>
      </w:r>
      <w:r>
        <w:rPr>
          <w:rFonts w:ascii="宋体" w:eastAsia="宋体" w:hAnsi="宋体" w:cs="宋体" w:hint="eastAsia"/>
          <w:color w:val="000000"/>
          <w:kern w:val="2"/>
          <w:szCs w:val="24"/>
        </w:rPr>
        <w:t xml:space="preserve">    </w:t>
      </w:r>
      <w:r>
        <w:rPr>
          <w:rFonts w:ascii="宋体" w:eastAsia="宋体" w:hAnsi="宋体" w:cs="宋体" w:hint="eastAsia"/>
          <w:color w:val="000000"/>
          <w:kern w:val="2"/>
          <w:szCs w:val="24"/>
        </w:rPr>
        <w:t>话：</w:t>
      </w:r>
      <w:r w:rsidR="002D64AB">
        <w:rPr>
          <w:rFonts w:ascii="宋体" w:eastAsia="宋体" w:hAnsi="宋体" w:cs="宋体" w:hint="eastAsia"/>
          <w:color w:val="000000"/>
          <w:kern w:val="2"/>
          <w:szCs w:val="24"/>
        </w:rPr>
        <w:t>0375-4938318</w:t>
      </w:r>
    </w:p>
    <w:p w:rsidR="006049F0" w:rsidRDefault="006D72A6">
      <w:pPr>
        <w:adjustRightInd w:val="0"/>
        <w:snapToGrid w:val="0"/>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日</w:t>
      </w:r>
      <w:r>
        <w:rPr>
          <w:rFonts w:ascii="宋体" w:hAnsi="宋体" w:cs="宋体" w:hint="eastAsia"/>
          <w:color w:val="000000"/>
          <w:sz w:val="24"/>
          <w:szCs w:val="24"/>
        </w:rPr>
        <w:t xml:space="preserve">    </w:t>
      </w:r>
      <w:r>
        <w:rPr>
          <w:rFonts w:ascii="宋体" w:hAnsi="宋体" w:cs="宋体" w:hint="eastAsia"/>
          <w:color w:val="000000"/>
          <w:sz w:val="24"/>
          <w:szCs w:val="24"/>
        </w:rPr>
        <w:t>期：</w:t>
      </w:r>
      <w:r w:rsidR="002D64AB">
        <w:rPr>
          <w:rFonts w:ascii="宋体" w:hAnsi="宋体" w:cs="宋体" w:hint="eastAsia"/>
          <w:color w:val="000000"/>
          <w:sz w:val="24"/>
          <w:szCs w:val="24"/>
        </w:rPr>
        <w:t>2021</w:t>
      </w:r>
      <w:r>
        <w:rPr>
          <w:rFonts w:ascii="宋体" w:hAnsi="宋体" w:cs="宋体" w:hint="eastAsia"/>
          <w:color w:val="000000"/>
          <w:sz w:val="24"/>
          <w:szCs w:val="24"/>
        </w:rPr>
        <w:t>年</w:t>
      </w:r>
      <w:r w:rsidR="002D64AB">
        <w:rPr>
          <w:rFonts w:ascii="宋体" w:hAnsi="宋体" w:cs="宋体" w:hint="eastAsia"/>
          <w:color w:val="000000"/>
          <w:sz w:val="24"/>
          <w:szCs w:val="24"/>
        </w:rPr>
        <w:t>5</w:t>
      </w:r>
      <w:r>
        <w:rPr>
          <w:rFonts w:ascii="宋体" w:hAnsi="宋体" w:cs="宋体" w:hint="eastAsia"/>
          <w:color w:val="000000"/>
          <w:sz w:val="24"/>
          <w:szCs w:val="24"/>
        </w:rPr>
        <w:t>月</w:t>
      </w:r>
      <w:r w:rsidR="002D64AB">
        <w:rPr>
          <w:rFonts w:ascii="宋体" w:hAnsi="宋体" w:cs="宋体" w:hint="eastAsia"/>
          <w:color w:val="000000"/>
          <w:sz w:val="24"/>
          <w:szCs w:val="24"/>
        </w:rPr>
        <w:t>25</w:t>
      </w:r>
      <w:r>
        <w:rPr>
          <w:rFonts w:ascii="宋体" w:hAnsi="宋体" w:cs="宋体" w:hint="eastAsia"/>
          <w:color w:val="000000"/>
          <w:sz w:val="24"/>
          <w:szCs w:val="24"/>
        </w:rPr>
        <w:t>日</w:t>
      </w:r>
    </w:p>
    <w:p w:rsidR="006049F0" w:rsidRDefault="006D72A6">
      <w:pPr>
        <w:spacing w:line="360" w:lineRule="auto"/>
        <w:rPr>
          <w:szCs w:val="21"/>
        </w:rPr>
      </w:pPr>
      <w:r>
        <w:rPr>
          <w:rFonts w:hint="eastAsia"/>
          <w:color w:val="000000"/>
        </w:rPr>
        <w:t xml:space="preserve">    </w:t>
      </w:r>
    </w:p>
    <w:p w:rsidR="006049F0" w:rsidRDefault="006049F0">
      <w:pPr>
        <w:spacing w:line="360" w:lineRule="auto"/>
        <w:ind w:firstLineChars="1750" w:firstLine="3675"/>
        <w:rPr>
          <w:szCs w:val="21"/>
        </w:rPr>
      </w:pPr>
    </w:p>
    <w:p w:rsidR="006049F0" w:rsidRDefault="006049F0">
      <w:pPr>
        <w:autoSpaceDE w:val="0"/>
        <w:autoSpaceDN w:val="0"/>
        <w:adjustRightInd w:val="0"/>
        <w:spacing w:after="100" w:line="360" w:lineRule="auto"/>
        <w:jc w:val="center"/>
        <w:rPr>
          <w:rFonts w:ascii="黑体" w:eastAsia="黑体"/>
          <w:color w:val="000000"/>
          <w:sz w:val="28"/>
          <w:lang w:val="zh-CN"/>
        </w:rPr>
      </w:pPr>
    </w:p>
    <w:p w:rsidR="006049F0" w:rsidRDefault="006049F0">
      <w:pPr>
        <w:autoSpaceDE w:val="0"/>
        <w:autoSpaceDN w:val="0"/>
        <w:adjustRightInd w:val="0"/>
        <w:spacing w:line="360" w:lineRule="auto"/>
        <w:ind w:firstLineChars="300" w:firstLine="630"/>
        <w:rPr>
          <w:rFonts w:ascii="宋体"/>
          <w:color w:val="000000"/>
          <w:kern w:val="0"/>
          <w:lang w:val="zh-CN"/>
        </w:rPr>
      </w:pPr>
    </w:p>
    <w:p w:rsidR="006049F0" w:rsidRDefault="006049F0">
      <w:pPr>
        <w:pStyle w:val="12"/>
        <w:spacing w:line="360" w:lineRule="auto"/>
        <w:rPr>
          <w:rFonts w:hAnsi="宋体" w:cs="宋体" w:hint="default"/>
          <w:color w:val="000000"/>
        </w:rPr>
      </w:pPr>
    </w:p>
    <w:p w:rsidR="006049F0" w:rsidRDefault="006049F0">
      <w:pPr>
        <w:autoSpaceDE w:val="0"/>
        <w:autoSpaceDN w:val="0"/>
        <w:adjustRightInd w:val="0"/>
        <w:spacing w:after="100" w:line="360" w:lineRule="auto"/>
        <w:rPr>
          <w:rFonts w:ascii="黑体" w:eastAsia="黑体"/>
          <w:color w:val="000000"/>
          <w:sz w:val="28"/>
          <w:lang w:val="zh-CN"/>
        </w:rPr>
      </w:pPr>
    </w:p>
    <w:p w:rsidR="006049F0" w:rsidRDefault="006049F0" w:rsidP="002D64AB">
      <w:pPr>
        <w:spacing w:beforeLines="100" w:line="360" w:lineRule="auto"/>
        <w:jc w:val="center"/>
        <w:rPr>
          <w:color w:val="000000"/>
        </w:rPr>
      </w:pPr>
    </w:p>
    <w:p w:rsidR="006049F0" w:rsidRDefault="006049F0" w:rsidP="002D64AB">
      <w:pPr>
        <w:spacing w:beforeLines="100" w:line="360" w:lineRule="auto"/>
        <w:jc w:val="center"/>
        <w:rPr>
          <w:color w:val="000000"/>
        </w:rPr>
      </w:pPr>
    </w:p>
    <w:p w:rsidR="006049F0" w:rsidRDefault="006049F0" w:rsidP="002D64AB">
      <w:pPr>
        <w:spacing w:beforeLines="100" w:line="360" w:lineRule="auto"/>
        <w:jc w:val="center"/>
        <w:rPr>
          <w:color w:val="000000"/>
        </w:rPr>
      </w:pPr>
    </w:p>
    <w:p w:rsidR="006049F0" w:rsidRDefault="006049F0" w:rsidP="002D64AB">
      <w:pPr>
        <w:spacing w:beforeLines="100" w:line="360" w:lineRule="auto"/>
        <w:jc w:val="center"/>
        <w:rPr>
          <w:color w:val="000000"/>
        </w:rPr>
      </w:pPr>
    </w:p>
    <w:p w:rsidR="006049F0" w:rsidRDefault="006049F0">
      <w:pPr>
        <w:ind w:firstLineChars="350" w:firstLine="1054"/>
        <w:rPr>
          <w:b/>
          <w:sz w:val="30"/>
          <w:szCs w:val="30"/>
        </w:rPr>
      </w:pPr>
    </w:p>
    <w:p w:rsidR="006049F0" w:rsidRDefault="006D72A6" w:rsidP="002D64AB">
      <w:pPr>
        <w:widowControl/>
        <w:adjustRightInd w:val="0"/>
        <w:snapToGrid w:val="0"/>
        <w:spacing w:beforeLines="50" w:afterLines="50" w:line="360" w:lineRule="auto"/>
        <w:jc w:val="center"/>
        <w:textAlignment w:val="center"/>
        <w:rPr>
          <w:rFonts w:ascii="宋体" w:hAnsi="宋体" w:cs="宋体"/>
          <w:b/>
          <w:color w:val="000000"/>
          <w:kern w:val="0"/>
          <w:sz w:val="40"/>
          <w:szCs w:val="40"/>
        </w:rPr>
      </w:pPr>
      <w:r>
        <w:rPr>
          <w:rFonts w:ascii="宋体" w:hAnsi="宋体" w:cs="宋体" w:hint="eastAsia"/>
          <w:b/>
          <w:color w:val="000000"/>
          <w:kern w:val="0"/>
          <w:sz w:val="24"/>
          <w:szCs w:val="24"/>
        </w:rPr>
        <w:br w:type="page"/>
      </w:r>
      <w:r>
        <w:rPr>
          <w:rFonts w:ascii="宋体" w:hAnsi="宋体" w:cs="宋体" w:hint="eastAsia"/>
          <w:b/>
          <w:color w:val="000000"/>
          <w:kern w:val="0"/>
          <w:sz w:val="40"/>
          <w:szCs w:val="40"/>
        </w:rPr>
        <w:t>招标要求</w:t>
      </w:r>
    </w:p>
    <w:p w:rsidR="006049F0" w:rsidRDefault="006D72A6">
      <w:pPr>
        <w:adjustRightInd w:val="0"/>
        <w:snapToGrid w:val="0"/>
        <w:spacing w:line="480" w:lineRule="auto"/>
        <w:rPr>
          <w:rFonts w:ascii="宋体" w:hAnsi="宋体" w:cs="宋体"/>
          <w:color w:val="000000"/>
          <w:sz w:val="28"/>
          <w:szCs w:val="28"/>
        </w:rPr>
      </w:pPr>
      <w:r>
        <w:rPr>
          <w:rFonts w:ascii="宋体" w:hAnsi="宋体" w:cs="宋体" w:hint="eastAsia"/>
          <w:color w:val="000000"/>
          <w:sz w:val="28"/>
          <w:szCs w:val="28"/>
        </w:rPr>
        <w:t>1</w:t>
      </w:r>
      <w:r>
        <w:rPr>
          <w:rFonts w:ascii="宋体" w:hAnsi="宋体" w:cs="宋体" w:hint="eastAsia"/>
          <w:color w:val="000000"/>
          <w:sz w:val="28"/>
          <w:szCs w:val="28"/>
        </w:rPr>
        <w:t>、按照采购单位要求承诺按期交付。交付地点为招标人指定地点。货款支付方式：合同签订时双方另行约定。</w:t>
      </w:r>
    </w:p>
    <w:p w:rsidR="006049F0" w:rsidRDefault="006D72A6">
      <w:pPr>
        <w:adjustRightInd w:val="0"/>
        <w:snapToGrid w:val="0"/>
        <w:spacing w:line="480" w:lineRule="auto"/>
        <w:rPr>
          <w:rFonts w:ascii="宋体" w:hAnsi="宋体" w:cs="宋体"/>
          <w:color w:val="000000"/>
          <w:sz w:val="28"/>
          <w:szCs w:val="28"/>
        </w:rPr>
      </w:pPr>
      <w:r>
        <w:rPr>
          <w:rFonts w:ascii="宋体" w:hAnsi="宋体" w:cs="宋体" w:hint="eastAsia"/>
          <w:color w:val="000000"/>
          <w:sz w:val="28"/>
          <w:szCs w:val="28"/>
        </w:rPr>
        <w:t>2</w:t>
      </w:r>
      <w:r>
        <w:rPr>
          <w:rFonts w:ascii="宋体" w:hAnsi="宋体" w:cs="宋体" w:hint="eastAsia"/>
          <w:color w:val="000000"/>
          <w:sz w:val="28"/>
          <w:szCs w:val="28"/>
        </w:rPr>
        <w:t>、质量保证：投标产品必须符合国家或行业技术规范标准，为全新的合格产品。</w:t>
      </w:r>
    </w:p>
    <w:p w:rsidR="006049F0" w:rsidRDefault="006D72A6">
      <w:pPr>
        <w:adjustRightInd w:val="0"/>
        <w:snapToGrid w:val="0"/>
        <w:spacing w:line="480" w:lineRule="auto"/>
        <w:rPr>
          <w:rFonts w:ascii="宋体" w:hAnsi="宋体" w:cs="宋体"/>
          <w:color w:val="000000"/>
          <w:sz w:val="28"/>
          <w:szCs w:val="28"/>
        </w:rPr>
      </w:pPr>
      <w:r>
        <w:rPr>
          <w:rFonts w:ascii="宋体" w:hAnsi="宋体" w:cs="宋体" w:hint="eastAsia"/>
          <w:color w:val="000000"/>
          <w:sz w:val="28"/>
          <w:szCs w:val="28"/>
        </w:rPr>
        <w:t>3</w:t>
      </w:r>
      <w:r>
        <w:rPr>
          <w:rFonts w:ascii="宋体" w:hAnsi="宋体" w:cs="宋体" w:hint="eastAsia"/>
          <w:color w:val="000000"/>
          <w:sz w:val="28"/>
          <w:szCs w:val="28"/>
        </w:rPr>
        <w:t>、质保期：</w:t>
      </w:r>
      <w:r>
        <w:rPr>
          <w:rFonts w:ascii="宋体" w:hAnsi="宋体" w:cs="宋体" w:hint="eastAsia"/>
          <w:color w:val="000000"/>
          <w:sz w:val="28"/>
          <w:szCs w:val="28"/>
        </w:rPr>
        <w:t>三</w:t>
      </w:r>
      <w:r>
        <w:rPr>
          <w:rFonts w:ascii="宋体" w:hAnsi="宋体" w:cs="宋体" w:hint="eastAsia"/>
          <w:color w:val="000000"/>
          <w:sz w:val="28"/>
          <w:szCs w:val="28"/>
        </w:rPr>
        <w:t>年。</w:t>
      </w:r>
    </w:p>
    <w:p w:rsidR="006049F0" w:rsidRDefault="006D72A6">
      <w:pPr>
        <w:adjustRightInd w:val="0"/>
        <w:snapToGrid w:val="0"/>
        <w:spacing w:line="480" w:lineRule="auto"/>
        <w:rPr>
          <w:rFonts w:ascii="宋体" w:hAnsi="宋体" w:cs="宋体"/>
          <w:color w:val="000000"/>
          <w:sz w:val="28"/>
          <w:szCs w:val="28"/>
        </w:rPr>
      </w:pPr>
      <w:r>
        <w:rPr>
          <w:rFonts w:ascii="宋体" w:hAnsi="宋体" w:cs="宋体" w:hint="eastAsia"/>
          <w:color w:val="000000"/>
          <w:sz w:val="28"/>
          <w:szCs w:val="28"/>
        </w:rPr>
        <w:t>4</w:t>
      </w:r>
      <w:r>
        <w:rPr>
          <w:rFonts w:ascii="宋体" w:hAnsi="宋体" w:cs="宋体" w:hint="eastAsia"/>
          <w:color w:val="000000"/>
          <w:sz w:val="28"/>
          <w:szCs w:val="28"/>
        </w:rPr>
        <w:t>、中标人交货前应对产品作出全面检查，招标人与中标人共同验收合格后接收。</w:t>
      </w:r>
    </w:p>
    <w:p w:rsidR="006049F0" w:rsidRDefault="006D72A6">
      <w:pPr>
        <w:adjustRightInd w:val="0"/>
        <w:snapToGrid w:val="0"/>
        <w:spacing w:line="480" w:lineRule="auto"/>
        <w:rPr>
          <w:rFonts w:ascii="宋体" w:hAnsi="宋体" w:cs="宋体"/>
          <w:color w:val="000000"/>
          <w:sz w:val="28"/>
          <w:szCs w:val="28"/>
        </w:rPr>
      </w:pPr>
      <w:r>
        <w:rPr>
          <w:rFonts w:ascii="宋体" w:hAnsi="宋体" w:cs="宋体" w:hint="eastAsia"/>
          <w:color w:val="000000"/>
          <w:sz w:val="28"/>
          <w:szCs w:val="28"/>
        </w:rPr>
        <w:br w:type="page"/>
      </w:r>
      <w:r>
        <w:rPr>
          <w:rFonts w:ascii="宋体" w:hAnsi="宋体" w:cs="宋体" w:hint="eastAsia"/>
          <w:color w:val="000000"/>
          <w:sz w:val="28"/>
          <w:szCs w:val="28"/>
        </w:rPr>
        <w:t>设备需求清单：</w:t>
      </w:r>
    </w:p>
    <w:tbl>
      <w:tblPr>
        <w:tblW w:w="8477" w:type="dxa"/>
        <w:tblLayout w:type="fixed"/>
        <w:tblCellMar>
          <w:left w:w="0" w:type="dxa"/>
          <w:right w:w="0" w:type="dxa"/>
        </w:tblCellMar>
        <w:tblLook w:val="04A0"/>
      </w:tblPr>
      <w:tblGrid>
        <w:gridCol w:w="332"/>
        <w:gridCol w:w="736"/>
        <w:gridCol w:w="5797"/>
        <w:gridCol w:w="810"/>
        <w:gridCol w:w="802"/>
      </w:tblGrid>
      <w:tr w:rsidR="006049F0">
        <w:trPr>
          <w:trHeight w:val="337"/>
        </w:trPr>
        <w:tc>
          <w:tcPr>
            <w:tcW w:w="33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序号</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产品名称</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产品描述</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单位</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数量</w:t>
            </w:r>
          </w:p>
        </w:tc>
      </w:tr>
      <w:tr w:rsidR="006049F0">
        <w:trPr>
          <w:trHeight w:val="1890"/>
        </w:trPr>
        <w:tc>
          <w:tcPr>
            <w:tcW w:w="33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下一代防火墙</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宋体" w:hAnsi="宋体" w:cs="宋体"/>
                <w:b/>
                <w:sz w:val="22"/>
              </w:rPr>
            </w:pPr>
            <w:r>
              <w:rPr>
                <w:rStyle w:val="font21"/>
                <w:rFonts w:hint="default"/>
                <w:color w:val="auto"/>
                <w:lang/>
              </w:rPr>
              <w:t>小</w:t>
            </w:r>
            <w:r>
              <w:rPr>
                <w:rStyle w:val="font21"/>
                <w:rFonts w:hint="default"/>
                <w:color w:val="auto"/>
                <w:lang/>
              </w:rPr>
              <w:t>1U</w:t>
            </w:r>
            <w:r>
              <w:rPr>
                <w:rStyle w:val="font01"/>
                <w:rFonts w:hint="default"/>
                <w:color w:val="auto"/>
                <w:lang/>
              </w:rPr>
              <w:t>、</w:t>
            </w:r>
            <w:r>
              <w:rPr>
                <w:rStyle w:val="font01"/>
                <w:rFonts w:hint="default"/>
                <w:color w:val="auto"/>
                <w:lang/>
              </w:rPr>
              <w:t>5</w:t>
            </w:r>
            <w:r>
              <w:rPr>
                <w:rStyle w:val="font01"/>
                <w:rFonts w:hint="default"/>
                <w:color w:val="auto"/>
                <w:lang/>
              </w:rPr>
              <w:t>个千兆电口，</w:t>
            </w:r>
            <w:r>
              <w:rPr>
                <w:rStyle w:val="font01"/>
                <w:rFonts w:hint="default"/>
                <w:color w:val="auto"/>
                <w:lang/>
              </w:rPr>
              <w:t>1</w:t>
            </w:r>
            <w:r>
              <w:rPr>
                <w:rStyle w:val="font01"/>
                <w:rFonts w:hint="default"/>
                <w:color w:val="auto"/>
                <w:lang/>
              </w:rPr>
              <w:t>个</w:t>
            </w:r>
            <w:r>
              <w:rPr>
                <w:rStyle w:val="font01"/>
                <w:rFonts w:hint="default"/>
                <w:color w:val="auto"/>
                <w:lang/>
              </w:rPr>
              <w:t>combo</w:t>
            </w:r>
            <w:r>
              <w:rPr>
                <w:rStyle w:val="font01"/>
                <w:rFonts w:hint="default"/>
                <w:color w:val="auto"/>
                <w:lang/>
              </w:rPr>
              <w:t>口，单电源；防火墙吞吐</w:t>
            </w:r>
            <w:r>
              <w:rPr>
                <w:rStyle w:val="font01"/>
                <w:rFonts w:hint="default"/>
                <w:color w:val="auto"/>
                <w:lang/>
              </w:rPr>
              <w:t>700M</w:t>
            </w:r>
            <w:r>
              <w:rPr>
                <w:rStyle w:val="font01"/>
                <w:rFonts w:hint="default"/>
                <w:color w:val="auto"/>
                <w:lang/>
              </w:rPr>
              <w:t>，并发连接</w:t>
            </w:r>
            <w:r>
              <w:rPr>
                <w:rStyle w:val="font01"/>
                <w:rFonts w:hint="default"/>
                <w:color w:val="auto"/>
                <w:lang/>
              </w:rPr>
              <w:t>20</w:t>
            </w:r>
            <w:r>
              <w:rPr>
                <w:rStyle w:val="font01"/>
                <w:rFonts w:hint="default"/>
                <w:color w:val="auto"/>
                <w:lang/>
              </w:rPr>
              <w:t>万，每秒新建连接</w:t>
            </w:r>
            <w:r>
              <w:rPr>
                <w:rStyle w:val="font01"/>
                <w:rFonts w:hint="default"/>
                <w:color w:val="auto"/>
                <w:lang/>
              </w:rPr>
              <w:t>2000</w:t>
            </w:r>
            <w:r>
              <w:rPr>
                <w:rStyle w:val="font01"/>
                <w:rFonts w:hint="default"/>
                <w:color w:val="auto"/>
                <w:lang/>
              </w:rPr>
              <w:t>，</w:t>
            </w:r>
            <w:r>
              <w:rPr>
                <w:rStyle w:val="font01"/>
                <w:rFonts w:hint="default"/>
                <w:color w:val="auto"/>
                <w:lang/>
              </w:rPr>
              <w:t>IPSEC VPN</w:t>
            </w:r>
            <w:r>
              <w:rPr>
                <w:rStyle w:val="font01"/>
                <w:rFonts w:hint="default"/>
                <w:color w:val="auto"/>
                <w:lang/>
              </w:rPr>
              <w:t>吞吐</w:t>
            </w:r>
            <w:r>
              <w:rPr>
                <w:rStyle w:val="font01"/>
                <w:rFonts w:hint="default"/>
                <w:color w:val="auto"/>
                <w:lang/>
              </w:rPr>
              <w:t>20M</w:t>
            </w:r>
            <w:r>
              <w:rPr>
                <w:rStyle w:val="font01"/>
                <w:rFonts w:hint="default"/>
                <w:color w:val="auto"/>
                <w:lang/>
              </w:rPr>
              <w:t>；默认含</w:t>
            </w:r>
            <w:r>
              <w:rPr>
                <w:rStyle w:val="font01"/>
                <w:rFonts w:hint="default"/>
                <w:color w:val="auto"/>
                <w:lang/>
              </w:rPr>
              <w:t>IPSEC VPN</w:t>
            </w:r>
            <w:r>
              <w:rPr>
                <w:rStyle w:val="font01"/>
                <w:rFonts w:hint="default"/>
                <w:color w:val="auto"/>
                <w:lang/>
              </w:rPr>
              <w:t>模块，可扩展</w:t>
            </w:r>
            <w:r>
              <w:rPr>
                <w:rStyle w:val="font01"/>
                <w:rFonts w:hint="default"/>
                <w:color w:val="auto"/>
                <w:lang/>
              </w:rPr>
              <w:t>SSL VPN</w:t>
            </w:r>
            <w:r>
              <w:rPr>
                <w:rStyle w:val="font01"/>
                <w:rFonts w:hint="default"/>
                <w:color w:val="auto"/>
                <w:lang/>
              </w:rPr>
              <w:t>模块；支持扩展</w:t>
            </w:r>
            <w:r>
              <w:rPr>
                <w:rStyle w:val="font01"/>
                <w:rFonts w:hint="default"/>
                <w:color w:val="auto"/>
                <w:lang/>
              </w:rPr>
              <w:t>AI</w:t>
            </w:r>
            <w:r>
              <w:rPr>
                <w:rStyle w:val="font01"/>
                <w:rFonts w:hint="default"/>
                <w:color w:val="auto"/>
                <w:lang/>
              </w:rPr>
              <w:t>应用识别、</w:t>
            </w:r>
            <w:r>
              <w:rPr>
                <w:rStyle w:val="font01"/>
                <w:rFonts w:hint="default"/>
                <w:color w:val="auto"/>
                <w:lang/>
              </w:rPr>
              <w:t>IPS</w:t>
            </w:r>
            <w:r>
              <w:rPr>
                <w:rStyle w:val="font01"/>
                <w:rFonts w:hint="default"/>
                <w:color w:val="auto"/>
                <w:lang/>
              </w:rPr>
              <w:t>入侵防御及</w:t>
            </w:r>
            <w:r>
              <w:rPr>
                <w:rStyle w:val="font01"/>
                <w:rFonts w:hint="default"/>
                <w:color w:val="auto"/>
                <w:lang/>
              </w:rPr>
              <w:t>AV</w:t>
            </w:r>
            <w:r>
              <w:rPr>
                <w:rStyle w:val="font01"/>
                <w:rFonts w:hint="default"/>
                <w:color w:val="auto"/>
                <w:lang/>
              </w:rPr>
              <w:t>防病毒功能；</w:t>
            </w:r>
            <w:r>
              <w:rPr>
                <w:rStyle w:val="font41"/>
                <w:rFonts w:hint="default"/>
                <w:color w:val="auto"/>
                <w:lang/>
              </w:rPr>
              <w:t>为了和省、市电子政务外网网络监管平台对接，要求支持并开通具有</w:t>
            </w:r>
            <w:r>
              <w:rPr>
                <w:rStyle w:val="font41"/>
                <w:rFonts w:hint="default"/>
                <w:color w:val="auto"/>
                <w:lang/>
              </w:rPr>
              <w:t>TWZH</w:t>
            </w:r>
            <w:r>
              <w:rPr>
                <w:rStyle w:val="font41"/>
                <w:rFonts w:hint="default"/>
                <w:color w:val="auto"/>
                <w:lang/>
              </w:rPr>
              <w:t>联网通讯协议和</w:t>
            </w:r>
            <w:r>
              <w:rPr>
                <w:rStyle w:val="font41"/>
                <w:rFonts w:hint="default"/>
                <w:color w:val="auto"/>
                <w:lang/>
              </w:rPr>
              <w:t>GZL</w:t>
            </w:r>
            <w:r>
              <w:rPr>
                <w:rStyle w:val="font41"/>
                <w:rFonts w:hint="default"/>
                <w:color w:val="auto"/>
                <w:lang/>
              </w:rPr>
              <w:t>加密传输协议及其相关授权。</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11</w:t>
            </w:r>
          </w:p>
        </w:tc>
      </w:tr>
      <w:tr w:rsidR="006049F0">
        <w:trPr>
          <w:trHeight w:val="3780"/>
        </w:trPr>
        <w:tc>
          <w:tcPr>
            <w:tcW w:w="33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2</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汇聚交换机</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宋体" w:hAnsi="宋体" w:cs="宋体"/>
                <w:sz w:val="22"/>
              </w:rPr>
            </w:pPr>
            <w:r>
              <w:rPr>
                <w:rStyle w:val="font01"/>
                <w:rFonts w:hint="default"/>
                <w:color w:val="auto"/>
                <w:lang/>
              </w:rPr>
              <w:br/>
            </w:r>
            <w:r>
              <w:rPr>
                <w:rStyle w:val="font01"/>
                <w:rFonts w:hint="default"/>
                <w:color w:val="auto"/>
                <w:lang/>
              </w:rPr>
              <w:t>专网汇聚交换机，交换容量：</w:t>
            </w:r>
            <w:r>
              <w:rPr>
                <w:rStyle w:val="font01"/>
                <w:rFonts w:hint="default"/>
                <w:color w:val="auto"/>
                <w:lang/>
              </w:rPr>
              <w:t>336 Gbps /3.36 Tbps</w:t>
            </w:r>
            <w:r>
              <w:rPr>
                <w:rStyle w:val="font01"/>
                <w:rFonts w:hint="default"/>
                <w:color w:val="auto"/>
                <w:lang/>
              </w:rPr>
              <w:t>；</w:t>
            </w:r>
            <w:r>
              <w:rPr>
                <w:rStyle w:val="font01"/>
                <w:rFonts w:hint="default"/>
                <w:color w:val="auto"/>
                <w:lang/>
              </w:rPr>
              <w:t>24</w:t>
            </w:r>
            <w:r>
              <w:rPr>
                <w:rStyle w:val="font01"/>
                <w:rFonts w:hint="default"/>
                <w:color w:val="auto"/>
                <w:lang/>
              </w:rPr>
              <w:t>个</w:t>
            </w:r>
            <w:r>
              <w:rPr>
                <w:rStyle w:val="font01"/>
                <w:rFonts w:hint="default"/>
                <w:color w:val="auto"/>
                <w:lang/>
              </w:rPr>
              <w:t>10/100/1000M</w:t>
            </w:r>
            <w:r>
              <w:rPr>
                <w:rStyle w:val="font01"/>
                <w:rFonts w:hint="default"/>
                <w:color w:val="auto"/>
                <w:lang/>
              </w:rPr>
              <w:t>以太网电口，</w:t>
            </w:r>
            <w:r>
              <w:rPr>
                <w:rStyle w:val="font01"/>
                <w:rFonts w:hint="default"/>
                <w:color w:val="auto"/>
                <w:lang/>
              </w:rPr>
              <w:t>4</w:t>
            </w:r>
            <w:r>
              <w:rPr>
                <w:rStyle w:val="font01"/>
                <w:rFonts w:hint="default"/>
                <w:color w:val="auto"/>
                <w:lang/>
              </w:rPr>
              <w:t>个</w:t>
            </w:r>
            <w:r>
              <w:rPr>
                <w:rStyle w:val="font01"/>
                <w:rFonts w:hint="default"/>
                <w:color w:val="auto"/>
                <w:lang/>
              </w:rPr>
              <w:t>Combo</w:t>
            </w:r>
            <w:r>
              <w:rPr>
                <w:rStyle w:val="font01"/>
                <w:rFonts w:hint="default"/>
                <w:color w:val="auto"/>
                <w:lang/>
              </w:rPr>
              <w:t>接口（</w:t>
            </w:r>
            <w:r>
              <w:rPr>
                <w:rStyle w:val="font01"/>
                <w:rFonts w:hint="default"/>
                <w:color w:val="auto"/>
                <w:lang/>
              </w:rPr>
              <w:t>4</w:t>
            </w:r>
            <w:r>
              <w:rPr>
                <w:rStyle w:val="font01"/>
                <w:rFonts w:hint="default"/>
                <w:color w:val="auto"/>
                <w:lang/>
              </w:rPr>
              <w:t>个</w:t>
            </w:r>
            <w:r>
              <w:rPr>
                <w:rStyle w:val="font01"/>
                <w:rFonts w:hint="default"/>
                <w:color w:val="auto"/>
                <w:lang/>
              </w:rPr>
              <w:t>1000M</w:t>
            </w:r>
            <w:r>
              <w:rPr>
                <w:rStyle w:val="font01"/>
                <w:rFonts w:hint="default"/>
                <w:color w:val="auto"/>
                <w:lang/>
              </w:rPr>
              <w:t>光口，支持</w:t>
            </w:r>
            <w:r>
              <w:rPr>
                <w:rStyle w:val="font01"/>
                <w:rFonts w:hint="default"/>
                <w:color w:val="auto"/>
                <w:lang/>
              </w:rPr>
              <w:t>100/1000M SFP</w:t>
            </w:r>
            <w:r>
              <w:rPr>
                <w:rStyle w:val="font01"/>
                <w:rFonts w:hint="default"/>
                <w:color w:val="auto"/>
                <w:lang/>
              </w:rPr>
              <w:t>光模块；</w:t>
            </w:r>
            <w:r>
              <w:rPr>
                <w:rStyle w:val="font01"/>
                <w:rFonts w:hint="default"/>
                <w:color w:val="auto"/>
                <w:lang/>
              </w:rPr>
              <w:t>4</w:t>
            </w:r>
            <w:r>
              <w:rPr>
                <w:rStyle w:val="font01"/>
                <w:rFonts w:hint="default"/>
                <w:color w:val="auto"/>
                <w:lang/>
              </w:rPr>
              <w:t>个</w:t>
            </w:r>
            <w:r>
              <w:rPr>
                <w:rStyle w:val="font01"/>
                <w:rFonts w:hint="default"/>
                <w:color w:val="auto"/>
                <w:lang/>
              </w:rPr>
              <w:t>10/100/1000M</w:t>
            </w:r>
            <w:r>
              <w:rPr>
                <w:rStyle w:val="font01"/>
                <w:rFonts w:hint="default"/>
                <w:color w:val="auto"/>
                <w:lang/>
              </w:rPr>
              <w:t>电口），</w:t>
            </w:r>
            <w:r>
              <w:rPr>
                <w:rStyle w:val="font01"/>
                <w:rFonts w:hint="default"/>
                <w:color w:val="auto"/>
                <w:lang/>
              </w:rPr>
              <w:t>1</w:t>
            </w:r>
            <w:r>
              <w:rPr>
                <w:rStyle w:val="font01"/>
                <w:rFonts w:hint="default"/>
                <w:color w:val="auto"/>
                <w:lang/>
              </w:rPr>
              <w:t>个</w:t>
            </w:r>
            <w:r>
              <w:rPr>
                <w:rStyle w:val="font01"/>
                <w:rFonts w:hint="default"/>
                <w:color w:val="auto"/>
                <w:lang/>
              </w:rPr>
              <w:t>SNMP</w:t>
            </w:r>
            <w:r>
              <w:rPr>
                <w:rStyle w:val="font01"/>
                <w:rFonts w:hint="default"/>
                <w:color w:val="auto"/>
                <w:lang/>
              </w:rPr>
              <w:t>接口；支持</w:t>
            </w:r>
            <w:r>
              <w:rPr>
                <w:rStyle w:val="font01"/>
                <w:rFonts w:hint="default"/>
                <w:color w:val="auto"/>
                <w:lang/>
              </w:rPr>
              <w:t>4K</w:t>
            </w:r>
            <w:r>
              <w:rPr>
                <w:rStyle w:val="font01"/>
                <w:rFonts w:hint="default"/>
                <w:color w:val="auto"/>
                <w:lang/>
              </w:rPr>
              <w:t>个</w:t>
            </w:r>
            <w:r>
              <w:rPr>
                <w:rStyle w:val="font01"/>
                <w:rFonts w:hint="default"/>
                <w:color w:val="auto"/>
                <w:lang/>
              </w:rPr>
              <w:t>VLAN</w:t>
            </w:r>
            <w:r>
              <w:rPr>
                <w:rStyle w:val="font01"/>
                <w:rFonts w:hint="default"/>
                <w:color w:val="auto"/>
                <w:lang/>
              </w:rPr>
              <w:t>、支持</w:t>
            </w:r>
            <w:r>
              <w:rPr>
                <w:rStyle w:val="font01"/>
                <w:rFonts w:hint="default"/>
                <w:color w:val="auto"/>
                <w:lang/>
              </w:rPr>
              <w:t xml:space="preserve">Private VLAN / Voice VLAN / VLAN </w:t>
            </w:r>
            <w:r>
              <w:rPr>
                <w:rStyle w:val="font01"/>
                <w:rFonts w:hint="default"/>
                <w:color w:val="auto"/>
                <w:lang/>
              </w:rPr>
              <w:t>Mapping</w:t>
            </w:r>
            <w:r>
              <w:rPr>
                <w:rStyle w:val="font01"/>
                <w:rFonts w:hint="default"/>
                <w:color w:val="auto"/>
                <w:lang/>
              </w:rPr>
              <w:t>；支持基于</w:t>
            </w:r>
            <w:r>
              <w:rPr>
                <w:rStyle w:val="font01"/>
                <w:rFonts w:hint="default"/>
                <w:color w:val="auto"/>
                <w:lang/>
              </w:rPr>
              <w:t>MAC</w:t>
            </w:r>
            <w:r>
              <w:rPr>
                <w:rStyle w:val="font01"/>
                <w:rFonts w:hint="default"/>
                <w:color w:val="auto"/>
                <w:lang/>
              </w:rPr>
              <w:t>协议</w:t>
            </w:r>
            <w:r>
              <w:rPr>
                <w:rStyle w:val="font01"/>
                <w:rFonts w:hint="default"/>
                <w:color w:val="auto"/>
                <w:lang/>
              </w:rPr>
              <w:t>/IP</w:t>
            </w:r>
            <w:r>
              <w:rPr>
                <w:rStyle w:val="font01"/>
                <w:rFonts w:hint="default"/>
                <w:color w:val="auto"/>
                <w:lang/>
              </w:rPr>
              <w:t>子网</w:t>
            </w:r>
            <w:r>
              <w:rPr>
                <w:rStyle w:val="font01"/>
                <w:rFonts w:hint="default"/>
                <w:color w:val="auto"/>
                <w:lang/>
              </w:rPr>
              <w:t>/</w:t>
            </w:r>
            <w:r>
              <w:rPr>
                <w:rStyle w:val="font01"/>
                <w:rFonts w:hint="default"/>
                <w:color w:val="auto"/>
                <w:lang/>
              </w:rPr>
              <w:t>端口的</w:t>
            </w:r>
            <w:r>
              <w:rPr>
                <w:rStyle w:val="font01"/>
                <w:rFonts w:hint="default"/>
                <w:color w:val="auto"/>
                <w:lang/>
              </w:rPr>
              <w:t>VLAN</w:t>
            </w:r>
            <w:r>
              <w:rPr>
                <w:rStyle w:val="font01"/>
                <w:rFonts w:hint="default"/>
                <w:color w:val="auto"/>
                <w:lang/>
              </w:rPr>
              <w:t>、支持</w:t>
            </w:r>
            <w:r>
              <w:rPr>
                <w:rStyle w:val="font01"/>
                <w:rFonts w:hint="default"/>
                <w:color w:val="auto"/>
                <w:lang/>
              </w:rPr>
              <w:t>GVRP</w:t>
            </w:r>
            <w:r>
              <w:rPr>
                <w:rStyle w:val="font01"/>
                <w:rFonts w:hint="default"/>
                <w:color w:val="auto"/>
                <w:lang/>
              </w:rPr>
              <w:t>协议、支持基本</w:t>
            </w:r>
            <w:r>
              <w:rPr>
                <w:rStyle w:val="font01"/>
                <w:rFonts w:hint="default"/>
                <w:color w:val="auto"/>
                <w:lang/>
              </w:rPr>
              <w:t>QinQ</w:t>
            </w:r>
            <w:r>
              <w:rPr>
                <w:rStyle w:val="font01"/>
                <w:rFonts w:hint="default"/>
                <w:color w:val="auto"/>
                <w:lang/>
              </w:rPr>
              <w:t>、灵活</w:t>
            </w:r>
            <w:r>
              <w:rPr>
                <w:rStyle w:val="font01"/>
                <w:rFonts w:hint="default"/>
                <w:color w:val="auto"/>
                <w:lang/>
              </w:rPr>
              <w:t>QinQ</w:t>
            </w:r>
            <w:r>
              <w:rPr>
                <w:rStyle w:val="font01"/>
                <w:rFonts w:hint="default"/>
                <w:color w:val="auto"/>
                <w:lang/>
              </w:rPr>
              <w:t>。单电源，交流</w:t>
            </w:r>
            <w:r>
              <w:rPr>
                <w:rStyle w:val="font01"/>
                <w:rFonts w:hint="default"/>
                <w:color w:val="auto"/>
                <w:lang/>
              </w:rPr>
              <w:t>220V</w:t>
            </w:r>
            <w:r>
              <w:rPr>
                <w:rStyle w:val="font01"/>
                <w:rFonts w:hint="default"/>
                <w:color w:val="auto"/>
                <w:lang/>
              </w:rPr>
              <w:t>供电。</w:t>
            </w:r>
            <w:r>
              <w:rPr>
                <w:rStyle w:val="font01"/>
                <w:rFonts w:hint="default"/>
                <w:color w:val="auto"/>
                <w:lang/>
              </w:rPr>
              <w:t>INOS</w:t>
            </w:r>
            <w:r>
              <w:rPr>
                <w:rStyle w:val="font01"/>
                <w:rFonts w:hint="default"/>
                <w:color w:val="auto"/>
                <w:lang/>
              </w:rPr>
              <w:t>软件一套，交流电源线，</w:t>
            </w:r>
            <w:r>
              <w:rPr>
                <w:rStyle w:val="font01"/>
                <w:rFonts w:hint="default"/>
                <w:color w:val="auto"/>
                <w:lang/>
              </w:rPr>
              <w:t>CONSOLE</w:t>
            </w:r>
            <w:r>
              <w:rPr>
                <w:rStyle w:val="font01"/>
                <w:rFonts w:hint="default"/>
                <w:color w:val="auto"/>
                <w:lang/>
              </w:rPr>
              <w:t>控制线；</w:t>
            </w:r>
            <w:r>
              <w:rPr>
                <w:rStyle w:val="font01"/>
                <w:rFonts w:hint="default"/>
                <w:color w:val="auto"/>
                <w:lang/>
              </w:rPr>
              <w:br/>
            </w:r>
            <w:r>
              <w:rPr>
                <w:rStyle w:val="font41"/>
                <w:rFonts w:hint="default"/>
                <w:color w:val="auto"/>
                <w:lang/>
              </w:rPr>
              <w:t>符合国家电子政务外网标准（</w:t>
            </w:r>
            <w:r>
              <w:rPr>
                <w:rStyle w:val="font41"/>
                <w:rFonts w:hint="default"/>
                <w:color w:val="auto"/>
                <w:lang/>
              </w:rPr>
              <w:t>GWO206-2014</w:t>
            </w:r>
            <w:r>
              <w:rPr>
                <w:rStyle w:val="font41"/>
                <w:rFonts w:hint="default"/>
                <w:color w:val="auto"/>
                <w:lang/>
              </w:rPr>
              <w:t>）《接入政务外网的局域网安全技术规范》的要求，通过国家或省、市电子政务外网运维管理机构的功能符合性测试或使用报告。</w:t>
            </w:r>
            <w:r>
              <w:rPr>
                <w:rStyle w:val="font41"/>
                <w:rFonts w:hint="default"/>
                <w:color w:val="auto"/>
                <w:lang/>
              </w:rPr>
              <w:br/>
            </w:r>
            <w:r>
              <w:rPr>
                <w:rStyle w:val="font41"/>
                <w:rFonts w:hint="default"/>
                <w:color w:val="auto"/>
                <w:lang/>
              </w:rPr>
              <w:t>设备核心元器件</w:t>
            </w:r>
            <w:r>
              <w:rPr>
                <w:rStyle w:val="font41"/>
                <w:rFonts w:hint="default"/>
                <w:color w:val="auto"/>
                <w:lang/>
              </w:rPr>
              <w:t>CPU</w:t>
            </w:r>
            <w:r>
              <w:rPr>
                <w:rStyle w:val="font41"/>
                <w:rFonts w:hint="default"/>
                <w:color w:val="auto"/>
                <w:lang/>
              </w:rPr>
              <w:t>，交换芯片，内存全部为国产芯片，需第三方机构检测报告。</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11</w:t>
            </w:r>
          </w:p>
        </w:tc>
      </w:tr>
      <w:tr w:rsidR="006049F0">
        <w:trPr>
          <w:trHeight w:val="322"/>
        </w:trPr>
        <w:tc>
          <w:tcPr>
            <w:tcW w:w="33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专网系统集成</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宋体" w:hAnsi="宋体" w:cs="宋体"/>
                <w:color w:val="000000"/>
                <w:sz w:val="22"/>
              </w:rPr>
            </w:pPr>
            <w:r>
              <w:rPr>
                <w:rFonts w:ascii="宋体" w:hAnsi="宋体" w:cs="宋体" w:hint="eastAsia"/>
                <w:color w:val="000000"/>
                <w:kern w:val="0"/>
                <w:sz w:val="22"/>
                <w:lang/>
              </w:rPr>
              <w:t>县核心设备，县镇网关设备司法专网的调试集成</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项</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11</w:t>
            </w:r>
          </w:p>
        </w:tc>
      </w:tr>
      <w:tr w:rsidR="006049F0">
        <w:trPr>
          <w:trHeight w:val="322"/>
        </w:trPr>
        <w:tc>
          <w:tcPr>
            <w:tcW w:w="847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合计</w:t>
            </w:r>
          </w:p>
        </w:tc>
      </w:tr>
    </w:tbl>
    <w:p w:rsidR="006049F0" w:rsidRDefault="006D72A6">
      <w:pPr>
        <w:tabs>
          <w:tab w:val="left" w:pos="4200"/>
        </w:tabs>
        <w:autoSpaceDE w:val="0"/>
        <w:autoSpaceDN w:val="0"/>
        <w:adjustRightInd w:val="0"/>
        <w:spacing w:before="1" w:line="360" w:lineRule="auto"/>
        <w:ind w:right="-214"/>
        <w:jc w:val="center"/>
        <w:rPr>
          <w:rFonts w:ascii="宋体" w:hAnsi="宋体" w:cs="宋体"/>
          <w:b/>
          <w:color w:val="000000"/>
          <w:sz w:val="40"/>
          <w:szCs w:val="40"/>
        </w:rPr>
      </w:pPr>
      <w:r>
        <w:rPr>
          <w:rFonts w:ascii="宋体" w:hAnsi="宋体" w:cs="宋体" w:hint="eastAsia"/>
          <w:b/>
          <w:color w:val="000000"/>
          <w:sz w:val="40"/>
          <w:szCs w:val="40"/>
        </w:rPr>
        <w:br w:type="page"/>
      </w:r>
      <w:r>
        <w:rPr>
          <w:rFonts w:ascii="宋体" w:hAnsi="宋体" w:cs="宋体" w:hint="eastAsia"/>
          <w:b/>
          <w:color w:val="000000"/>
          <w:sz w:val="40"/>
          <w:szCs w:val="40"/>
        </w:rPr>
        <w:t>设备参数要求：</w:t>
      </w:r>
    </w:p>
    <w:tbl>
      <w:tblPr>
        <w:tblW w:w="8325" w:type="dxa"/>
        <w:tblLayout w:type="fixed"/>
        <w:tblCellMar>
          <w:left w:w="0" w:type="dxa"/>
          <w:right w:w="0" w:type="dxa"/>
        </w:tblCellMar>
        <w:tblLook w:val="04A0"/>
      </w:tblPr>
      <w:tblGrid>
        <w:gridCol w:w="428"/>
        <w:gridCol w:w="1138"/>
        <w:gridCol w:w="1156"/>
        <w:gridCol w:w="5603"/>
      </w:tblGrid>
      <w:tr w:rsidR="006049F0">
        <w:trPr>
          <w:trHeight w:val="45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序号</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设备名称</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指标项</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技术参数要求</w:t>
            </w:r>
          </w:p>
        </w:tc>
      </w:tr>
      <w:tr w:rsidR="006049F0">
        <w:trPr>
          <w:trHeight w:val="525"/>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1</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专网边界防火墙</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基本要求</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为保证防火墙运行的稳定性和处理能力，要求设备采用非</w:t>
            </w:r>
            <w:r>
              <w:rPr>
                <w:rFonts w:ascii="微软雅黑" w:eastAsia="微软雅黑" w:hAnsi="微软雅黑" w:cs="微软雅黑" w:hint="eastAsia"/>
                <w:color w:val="000000"/>
                <w:kern w:val="0"/>
                <w:sz w:val="16"/>
                <w:szCs w:val="16"/>
                <w:lang/>
              </w:rPr>
              <w:t>X86</w:t>
            </w:r>
            <w:r>
              <w:rPr>
                <w:rFonts w:ascii="微软雅黑" w:eastAsia="微软雅黑" w:hAnsi="微软雅黑" w:cs="微软雅黑" w:hint="eastAsia"/>
                <w:color w:val="000000"/>
                <w:kern w:val="0"/>
                <w:sz w:val="16"/>
                <w:szCs w:val="16"/>
                <w:lang/>
              </w:rPr>
              <w:t>架构对各项安全功能进行加速优化处理。</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硬件参数</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千兆电口数量≥</w:t>
            </w:r>
            <w:r>
              <w:rPr>
                <w:rFonts w:ascii="微软雅黑" w:eastAsia="微软雅黑" w:hAnsi="微软雅黑" w:cs="微软雅黑" w:hint="eastAsia"/>
                <w:color w:val="000000"/>
                <w:kern w:val="0"/>
                <w:sz w:val="16"/>
                <w:szCs w:val="16"/>
                <w:lang/>
              </w:rPr>
              <w:t>5</w:t>
            </w:r>
            <w:r>
              <w:rPr>
                <w:rFonts w:ascii="微软雅黑" w:eastAsia="微软雅黑" w:hAnsi="微软雅黑" w:cs="微软雅黑" w:hint="eastAsia"/>
                <w:color w:val="000000"/>
                <w:kern w:val="0"/>
                <w:sz w:val="16"/>
                <w:szCs w:val="16"/>
                <w:lang/>
              </w:rPr>
              <w:t>个；为保障接口稳定性，所投产品必须是固化接口，而非板卡接口。</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性能参数</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设备最大吞吐量≥</w:t>
            </w:r>
            <w:r>
              <w:rPr>
                <w:rFonts w:ascii="微软雅黑" w:eastAsia="微软雅黑" w:hAnsi="微软雅黑" w:cs="微软雅黑" w:hint="eastAsia"/>
                <w:color w:val="000000"/>
                <w:kern w:val="0"/>
                <w:sz w:val="16"/>
                <w:szCs w:val="16"/>
                <w:lang/>
              </w:rPr>
              <w:t>700Mbps</w:t>
            </w:r>
            <w:r>
              <w:rPr>
                <w:rFonts w:ascii="微软雅黑" w:eastAsia="微软雅黑" w:hAnsi="微软雅黑" w:cs="微软雅黑" w:hint="eastAsia"/>
                <w:color w:val="000000"/>
                <w:kern w:val="0"/>
                <w:sz w:val="16"/>
                <w:szCs w:val="16"/>
                <w:lang/>
              </w:rPr>
              <w:t>；设备最大</w:t>
            </w:r>
            <w:r>
              <w:rPr>
                <w:rFonts w:ascii="微软雅黑" w:eastAsia="微软雅黑" w:hAnsi="微软雅黑" w:cs="微软雅黑" w:hint="eastAsia"/>
                <w:color w:val="000000"/>
                <w:kern w:val="0"/>
                <w:sz w:val="16"/>
                <w:szCs w:val="16"/>
                <w:lang/>
              </w:rPr>
              <w:t>IPS</w:t>
            </w:r>
            <w:r>
              <w:rPr>
                <w:rFonts w:ascii="微软雅黑" w:eastAsia="微软雅黑" w:hAnsi="微软雅黑" w:cs="微软雅黑" w:hint="eastAsia"/>
                <w:color w:val="000000"/>
                <w:kern w:val="0"/>
                <w:sz w:val="16"/>
                <w:szCs w:val="16"/>
                <w:lang/>
              </w:rPr>
              <w:t>吞吐量≥</w:t>
            </w:r>
            <w:r>
              <w:rPr>
                <w:rFonts w:ascii="微软雅黑" w:eastAsia="微软雅黑" w:hAnsi="微软雅黑" w:cs="微软雅黑" w:hint="eastAsia"/>
                <w:color w:val="000000"/>
                <w:kern w:val="0"/>
                <w:sz w:val="16"/>
                <w:szCs w:val="16"/>
                <w:lang/>
              </w:rPr>
              <w:t>200Mbps</w:t>
            </w:r>
            <w:r>
              <w:rPr>
                <w:rFonts w:ascii="微软雅黑" w:eastAsia="微软雅黑" w:hAnsi="微软雅黑" w:cs="微软雅黑" w:hint="eastAsia"/>
                <w:color w:val="000000"/>
                <w:kern w:val="0"/>
                <w:sz w:val="16"/>
                <w:szCs w:val="16"/>
                <w:lang/>
              </w:rPr>
              <w:t>。</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最大并发连接数≥</w:t>
            </w:r>
            <w:r>
              <w:rPr>
                <w:rFonts w:ascii="微软雅黑" w:eastAsia="微软雅黑" w:hAnsi="微软雅黑" w:cs="微软雅黑" w:hint="eastAsia"/>
                <w:color w:val="000000"/>
                <w:kern w:val="0"/>
                <w:sz w:val="16"/>
                <w:szCs w:val="16"/>
                <w:lang/>
              </w:rPr>
              <w:t>100</w:t>
            </w:r>
            <w:r>
              <w:rPr>
                <w:rFonts w:ascii="微软雅黑" w:eastAsia="微软雅黑" w:hAnsi="微软雅黑" w:cs="微软雅黑" w:hint="eastAsia"/>
                <w:color w:val="000000"/>
                <w:kern w:val="0"/>
                <w:sz w:val="16"/>
                <w:szCs w:val="16"/>
                <w:lang/>
              </w:rPr>
              <w:t>万；每秒新建连接数≥</w:t>
            </w:r>
            <w:r>
              <w:rPr>
                <w:rFonts w:ascii="微软雅黑" w:eastAsia="微软雅黑" w:hAnsi="微软雅黑" w:cs="微软雅黑" w:hint="eastAsia"/>
                <w:color w:val="000000"/>
                <w:kern w:val="0"/>
                <w:sz w:val="16"/>
                <w:szCs w:val="16"/>
                <w:lang/>
              </w:rPr>
              <w:t>10000</w:t>
            </w:r>
            <w:r>
              <w:rPr>
                <w:rFonts w:ascii="微软雅黑" w:eastAsia="微软雅黑" w:hAnsi="微软雅黑" w:cs="微软雅黑" w:hint="eastAsia"/>
                <w:color w:val="000000"/>
                <w:kern w:val="0"/>
                <w:sz w:val="16"/>
                <w:szCs w:val="16"/>
                <w:lang/>
              </w:rPr>
              <w:t>；</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部署方式</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为保障不同业务不同安全策略，要求支持每个虚拟防火墙能进行路由表、策略、</w:t>
            </w:r>
            <w:r>
              <w:rPr>
                <w:rFonts w:ascii="微软雅黑" w:eastAsia="微软雅黑" w:hAnsi="微软雅黑" w:cs="微软雅黑" w:hint="eastAsia"/>
                <w:color w:val="000000"/>
                <w:kern w:val="0"/>
                <w:sz w:val="16"/>
                <w:szCs w:val="16"/>
                <w:lang/>
              </w:rPr>
              <w:t>VPN</w:t>
            </w:r>
            <w:r>
              <w:rPr>
                <w:rFonts w:ascii="微软雅黑" w:eastAsia="微软雅黑" w:hAnsi="微软雅黑" w:cs="微软雅黑" w:hint="eastAsia"/>
                <w:color w:val="000000"/>
                <w:kern w:val="0"/>
                <w:sz w:val="16"/>
                <w:szCs w:val="16"/>
                <w:lang/>
              </w:rPr>
              <w:t>等设置；能够在虚拟系统中应用所有安全特性。</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支持不同虚拟防火墙之间数据路由和透明转发模式；</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组网功能</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支持主</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备和主</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主</w:t>
            </w:r>
            <w:r>
              <w:rPr>
                <w:rFonts w:ascii="微软雅黑" w:eastAsia="微软雅黑" w:hAnsi="微软雅黑" w:cs="微软雅黑" w:hint="eastAsia"/>
                <w:color w:val="000000"/>
                <w:kern w:val="0"/>
                <w:sz w:val="16"/>
                <w:szCs w:val="16"/>
                <w:lang/>
              </w:rPr>
              <w:t>HA</w:t>
            </w:r>
            <w:r>
              <w:rPr>
                <w:rFonts w:ascii="微软雅黑" w:eastAsia="微软雅黑" w:hAnsi="微软雅黑" w:cs="微软雅黑" w:hint="eastAsia"/>
                <w:color w:val="000000"/>
                <w:kern w:val="0"/>
                <w:sz w:val="16"/>
                <w:szCs w:val="16"/>
                <w:lang/>
              </w:rPr>
              <w:t>方案。双机热备要能支持多种组网形式，确保可靠性，并且数据接口和心跳线支持冗余。</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支持策略路由、组播路由、静态路由、</w:t>
            </w:r>
            <w:r>
              <w:rPr>
                <w:rFonts w:ascii="微软雅黑" w:eastAsia="微软雅黑" w:hAnsi="微软雅黑" w:cs="微软雅黑" w:hint="eastAsia"/>
                <w:color w:val="000000"/>
                <w:kern w:val="0"/>
                <w:sz w:val="16"/>
                <w:szCs w:val="16"/>
                <w:lang/>
              </w:rPr>
              <w:t>RIP(v1/v2)</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OSPF</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BGP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IS-IS</w:t>
            </w:r>
            <w:r>
              <w:rPr>
                <w:rFonts w:ascii="微软雅黑" w:eastAsia="微软雅黑" w:hAnsi="微软雅黑" w:cs="微软雅黑" w:hint="eastAsia"/>
                <w:color w:val="000000"/>
                <w:kern w:val="0"/>
                <w:sz w:val="16"/>
                <w:szCs w:val="16"/>
                <w:lang/>
              </w:rPr>
              <w:t>等。</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SYN Flood</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UDP Flood</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 xml:space="preserve">ICMP </w:t>
            </w:r>
            <w:r>
              <w:rPr>
                <w:rFonts w:ascii="微软雅黑" w:eastAsia="微软雅黑" w:hAnsi="微软雅黑" w:cs="微软雅黑" w:hint="eastAsia"/>
                <w:color w:val="000000"/>
                <w:kern w:val="0"/>
                <w:sz w:val="16"/>
                <w:szCs w:val="16"/>
                <w:lang/>
              </w:rPr>
              <w:t>Flood</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LAND</w:t>
            </w:r>
            <w:r>
              <w:rPr>
                <w:rFonts w:ascii="微软雅黑" w:eastAsia="微软雅黑" w:hAnsi="微软雅黑" w:cs="微软雅黑" w:hint="eastAsia"/>
                <w:color w:val="000000"/>
                <w:kern w:val="0"/>
                <w:sz w:val="16"/>
                <w:szCs w:val="16"/>
                <w:lang/>
              </w:rPr>
              <w:t>攻击、</w:t>
            </w:r>
            <w:r>
              <w:rPr>
                <w:rFonts w:ascii="微软雅黑" w:eastAsia="微软雅黑" w:hAnsi="微软雅黑" w:cs="微软雅黑" w:hint="eastAsia"/>
                <w:color w:val="000000"/>
                <w:kern w:val="0"/>
                <w:sz w:val="16"/>
                <w:szCs w:val="16"/>
                <w:lang/>
              </w:rPr>
              <w:t>Smurf</w:t>
            </w:r>
            <w:r>
              <w:rPr>
                <w:rFonts w:ascii="微软雅黑" w:eastAsia="微软雅黑" w:hAnsi="微软雅黑" w:cs="微软雅黑" w:hint="eastAsia"/>
                <w:color w:val="000000"/>
                <w:kern w:val="0"/>
                <w:sz w:val="16"/>
                <w:szCs w:val="16"/>
                <w:lang/>
              </w:rPr>
              <w:t>攻击、</w:t>
            </w:r>
            <w:r>
              <w:rPr>
                <w:rFonts w:ascii="微软雅黑" w:eastAsia="微软雅黑" w:hAnsi="微软雅黑" w:cs="微软雅黑" w:hint="eastAsia"/>
                <w:color w:val="000000"/>
                <w:kern w:val="0"/>
                <w:sz w:val="16"/>
                <w:szCs w:val="16"/>
                <w:lang/>
              </w:rPr>
              <w:t>Fraggle</w:t>
            </w:r>
            <w:r>
              <w:rPr>
                <w:rFonts w:ascii="微软雅黑" w:eastAsia="微软雅黑" w:hAnsi="微软雅黑" w:cs="微软雅黑" w:hint="eastAsia"/>
                <w:color w:val="000000"/>
                <w:kern w:val="0"/>
                <w:sz w:val="16"/>
                <w:szCs w:val="16"/>
                <w:lang/>
              </w:rPr>
              <w:t>攻击、</w:t>
            </w:r>
            <w:r>
              <w:rPr>
                <w:rFonts w:ascii="微软雅黑" w:eastAsia="微软雅黑" w:hAnsi="微软雅黑" w:cs="微软雅黑" w:hint="eastAsia"/>
                <w:color w:val="000000"/>
                <w:kern w:val="0"/>
                <w:sz w:val="16"/>
                <w:szCs w:val="16"/>
                <w:lang/>
              </w:rPr>
              <w:t>Winnuke</w:t>
            </w:r>
            <w:r>
              <w:rPr>
                <w:rFonts w:ascii="微软雅黑" w:eastAsia="微软雅黑" w:hAnsi="微软雅黑" w:cs="微软雅黑" w:hint="eastAsia"/>
                <w:color w:val="000000"/>
                <w:kern w:val="0"/>
                <w:sz w:val="16"/>
                <w:szCs w:val="16"/>
                <w:lang/>
              </w:rPr>
              <w:t>等攻击防护；</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入侵防御功能</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支持用户自定义攻击特征，</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病毒防护功能</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HTTP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FTP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IMAP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POP3</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SMTP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IM</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HTTPS</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IMAPS</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POP3S</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SMTPS</w:t>
            </w:r>
            <w:r>
              <w:rPr>
                <w:rFonts w:ascii="微软雅黑" w:eastAsia="微软雅黑" w:hAnsi="微软雅黑" w:cs="微软雅黑" w:hint="eastAsia"/>
                <w:color w:val="000000"/>
                <w:kern w:val="0"/>
                <w:sz w:val="16"/>
                <w:szCs w:val="16"/>
                <w:lang/>
              </w:rPr>
              <w:t>协议病毒过滤，</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文件防泄漏功能</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支持防数据泄漏功能，能对</w:t>
            </w:r>
            <w:r>
              <w:rPr>
                <w:rFonts w:ascii="微软雅黑" w:eastAsia="微软雅黑" w:hAnsi="微软雅黑" w:cs="微软雅黑" w:hint="eastAsia"/>
                <w:color w:val="000000"/>
                <w:kern w:val="0"/>
                <w:sz w:val="16"/>
                <w:szCs w:val="16"/>
                <w:lang/>
              </w:rPr>
              <w:t>HTTP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FTP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SMTP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POP3</w:t>
            </w:r>
            <w:r>
              <w:rPr>
                <w:rFonts w:ascii="微软雅黑" w:eastAsia="微软雅黑" w:hAnsi="微软雅黑" w:cs="微软雅黑" w:hint="eastAsia"/>
                <w:color w:val="000000"/>
                <w:kern w:val="0"/>
                <w:sz w:val="16"/>
                <w:szCs w:val="16"/>
                <w:lang/>
              </w:rPr>
              <w:t>等协议中的敏感内容进行过滤和阻断。</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要求支持文件指纹识别、文件水印检测，</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上网行为管理功能</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Web</w:t>
            </w:r>
            <w:r>
              <w:rPr>
                <w:rFonts w:ascii="微软雅黑" w:eastAsia="微软雅黑" w:hAnsi="微软雅黑" w:cs="微软雅黑" w:hint="eastAsia"/>
                <w:color w:val="000000"/>
                <w:kern w:val="0"/>
                <w:sz w:val="16"/>
                <w:szCs w:val="16"/>
                <w:lang/>
              </w:rPr>
              <w:t>分类和</w:t>
            </w:r>
            <w:r>
              <w:rPr>
                <w:rFonts w:ascii="微软雅黑" w:eastAsia="微软雅黑" w:hAnsi="微软雅黑" w:cs="微软雅黑" w:hint="eastAsia"/>
                <w:color w:val="000000"/>
                <w:kern w:val="0"/>
                <w:sz w:val="16"/>
                <w:szCs w:val="16"/>
                <w:lang/>
              </w:rPr>
              <w:t>Web</w:t>
            </w:r>
            <w:r>
              <w:rPr>
                <w:rFonts w:ascii="微软雅黑" w:eastAsia="微软雅黑" w:hAnsi="微软雅黑" w:cs="微软雅黑" w:hint="eastAsia"/>
                <w:color w:val="000000"/>
                <w:kern w:val="0"/>
                <w:sz w:val="16"/>
                <w:szCs w:val="16"/>
                <w:lang/>
              </w:rPr>
              <w:t>页面过滤，要求</w:t>
            </w:r>
            <w:r>
              <w:rPr>
                <w:rFonts w:ascii="微软雅黑" w:eastAsia="微软雅黑" w:hAnsi="微软雅黑" w:cs="微软雅黑" w:hint="eastAsia"/>
                <w:color w:val="000000"/>
                <w:kern w:val="0"/>
                <w:sz w:val="16"/>
                <w:szCs w:val="16"/>
                <w:lang/>
              </w:rPr>
              <w:t>URL</w:t>
            </w:r>
            <w:r>
              <w:rPr>
                <w:rFonts w:ascii="微软雅黑" w:eastAsia="微软雅黑" w:hAnsi="微软雅黑" w:cs="微软雅黑" w:hint="eastAsia"/>
                <w:color w:val="000000"/>
                <w:kern w:val="0"/>
                <w:sz w:val="16"/>
                <w:szCs w:val="16"/>
                <w:lang/>
              </w:rPr>
              <w:t>数量≥</w:t>
            </w:r>
            <w:r>
              <w:rPr>
                <w:rFonts w:ascii="微软雅黑" w:eastAsia="微软雅黑" w:hAnsi="微软雅黑" w:cs="微软雅黑" w:hint="eastAsia"/>
                <w:color w:val="000000"/>
                <w:kern w:val="0"/>
                <w:sz w:val="16"/>
                <w:szCs w:val="16"/>
                <w:lang/>
              </w:rPr>
              <w:t>2.5</w:t>
            </w:r>
            <w:r>
              <w:rPr>
                <w:rFonts w:ascii="微软雅黑" w:eastAsia="微软雅黑" w:hAnsi="微软雅黑" w:cs="微软雅黑" w:hint="eastAsia"/>
                <w:color w:val="000000"/>
                <w:kern w:val="0"/>
                <w:sz w:val="16"/>
                <w:szCs w:val="16"/>
                <w:lang/>
              </w:rPr>
              <w:t>亿个</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高级威胁防护功能</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支持基于应用防御、入侵防御、恶意软件防御的统计结果定义用户的信誉值</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支持僵尸主机、</w:t>
            </w:r>
            <w:r>
              <w:rPr>
                <w:rFonts w:ascii="微软雅黑" w:eastAsia="微软雅黑" w:hAnsi="微软雅黑" w:cs="微软雅黑" w:hint="eastAsia"/>
                <w:color w:val="000000"/>
                <w:kern w:val="0"/>
                <w:sz w:val="16"/>
                <w:szCs w:val="16"/>
                <w:lang/>
              </w:rPr>
              <w:t>C&amp;C</w:t>
            </w:r>
            <w:r>
              <w:rPr>
                <w:rFonts w:ascii="微软雅黑" w:eastAsia="微软雅黑" w:hAnsi="微软雅黑" w:cs="微软雅黑" w:hint="eastAsia"/>
                <w:color w:val="000000"/>
                <w:kern w:val="0"/>
                <w:sz w:val="16"/>
                <w:szCs w:val="16"/>
                <w:lang/>
              </w:rPr>
              <w:t>客户端检测功能，</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0-day</w:t>
            </w:r>
            <w:r>
              <w:rPr>
                <w:rFonts w:ascii="微软雅黑" w:eastAsia="微软雅黑" w:hAnsi="微软雅黑" w:cs="微软雅黑" w:hint="eastAsia"/>
                <w:color w:val="000000"/>
                <w:kern w:val="0"/>
                <w:sz w:val="16"/>
                <w:szCs w:val="16"/>
                <w:lang/>
              </w:rPr>
              <w:t>恶意软件变种、可疑文件等</w:t>
            </w:r>
            <w:r>
              <w:rPr>
                <w:rFonts w:ascii="微软雅黑" w:eastAsia="微软雅黑" w:hAnsi="微软雅黑" w:cs="微软雅黑" w:hint="eastAsia"/>
                <w:color w:val="000000"/>
                <w:kern w:val="0"/>
                <w:sz w:val="16"/>
                <w:szCs w:val="16"/>
                <w:lang/>
              </w:rPr>
              <w:t>APT</w:t>
            </w:r>
            <w:r>
              <w:rPr>
                <w:rFonts w:ascii="微软雅黑" w:eastAsia="微软雅黑" w:hAnsi="微软雅黑" w:cs="微软雅黑" w:hint="eastAsia"/>
                <w:color w:val="000000"/>
                <w:kern w:val="0"/>
                <w:sz w:val="16"/>
                <w:szCs w:val="16"/>
                <w:lang/>
              </w:rPr>
              <w:t>高级可持续威胁的统计功能，</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IPv6</w:t>
            </w:r>
            <w:r>
              <w:rPr>
                <w:rFonts w:ascii="微软雅黑" w:eastAsia="微软雅黑" w:hAnsi="微软雅黑" w:cs="微软雅黑" w:hint="eastAsia"/>
                <w:color w:val="000000"/>
                <w:kern w:val="0"/>
                <w:sz w:val="16"/>
                <w:szCs w:val="16"/>
                <w:lang/>
              </w:rPr>
              <w:t>功能</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为了支持业务扩展，要求支持</w:t>
            </w:r>
            <w:r>
              <w:rPr>
                <w:rFonts w:ascii="微软雅黑" w:eastAsia="微软雅黑" w:hAnsi="微软雅黑" w:cs="微软雅黑" w:hint="eastAsia"/>
                <w:color w:val="000000"/>
                <w:kern w:val="0"/>
                <w:sz w:val="16"/>
                <w:szCs w:val="16"/>
                <w:lang/>
              </w:rPr>
              <w:t>IPv4/IPv6</w:t>
            </w:r>
            <w:r>
              <w:rPr>
                <w:rFonts w:ascii="微软雅黑" w:eastAsia="微软雅黑" w:hAnsi="微软雅黑" w:cs="微软雅黑" w:hint="eastAsia"/>
                <w:color w:val="000000"/>
                <w:kern w:val="0"/>
                <w:sz w:val="16"/>
                <w:szCs w:val="16"/>
                <w:lang/>
              </w:rPr>
              <w:t>双栈</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left"/>
              <w:rPr>
                <w:rFonts w:ascii="微软雅黑" w:eastAsia="微软雅黑" w:hAnsi="微软雅黑" w:cs="微软雅黑"/>
                <w:color w:val="000000"/>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符合电子政务平台对接</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要求支持并开通具有</w:t>
            </w:r>
            <w:r>
              <w:rPr>
                <w:rFonts w:ascii="微软雅黑" w:eastAsia="微软雅黑" w:hAnsi="微软雅黑" w:cs="微软雅黑" w:hint="eastAsia"/>
                <w:color w:val="000000"/>
                <w:kern w:val="0"/>
                <w:sz w:val="16"/>
                <w:szCs w:val="16"/>
                <w:lang/>
              </w:rPr>
              <w:t>TWZH</w:t>
            </w:r>
            <w:r>
              <w:rPr>
                <w:rFonts w:ascii="微软雅黑" w:eastAsia="微软雅黑" w:hAnsi="微软雅黑" w:cs="微软雅黑" w:hint="eastAsia"/>
                <w:color w:val="000000"/>
                <w:kern w:val="0"/>
                <w:sz w:val="16"/>
                <w:szCs w:val="16"/>
                <w:lang/>
              </w:rPr>
              <w:t>联网通讯协议和</w:t>
            </w:r>
            <w:r>
              <w:rPr>
                <w:rFonts w:ascii="微软雅黑" w:eastAsia="微软雅黑" w:hAnsi="微软雅黑" w:cs="微软雅黑" w:hint="eastAsia"/>
                <w:color w:val="000000"/>
                <w:kern w:val="0"/>
                <w:sz w:val="16"/>
                <w:szCs w:val="16"/>
                <w:lang/>
              </w:rPr>
              <w:t>GZL</w:t>
            </w:r>
            <w:r>
              <w:rPr>
                <w:rFonts w:ascii="微软雅黑" w:eastAsia="微软雅黑" w:hAnsi="微软雅黑" w:cs="微软雅黑" w:hint="eastAsia"/>
                <w:color w:val="000000"/>
                <w:kern w:val="0"/>
                <w:sz w:val="16"/>
                <w:szCs w:val="16"/>
                <w:lang/>
              </w:rPr>
              <w:t>加密传输协议及其相关授权</w:t>
            </w:r>
          </w:p>
        </w:tc>
      </w:tr>
      <w:tr w:rsidR="006049F0">
        <w:trPr>
          <w:trHeight w:val="270"/>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2</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专网汇聚交换机</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功能指标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1</w:t>
            </w:r>
            <w:r>
              <w:rPr>
                <w:rFonts w:ascii="微软雅黑" w:eastAsia="微软雅黑" w:hAnsi="微软雅黑" w:cs="微软雅黑" w:hint="eastAsia"/>
                <w:color w:val="000000"/>
                <w:kern w:val="0"/>
                <w:sz w:val="16"/>
                <w:szCs w:val="16"/>
                <w:lang/>
              </w:rPr>
              <w:t>、交换容量≥</w:t>
            </w:r>
            <w:r>
              <w:rPr>
                <w:rFonts w:ascii="微软雅黑" w:eastAsia="微软雅黑" w:hAnsi="微软雅黑" w:cs="微软雅黑" w:hint="eastAsia"/>
                <w:color w:val="000000"/>
                <w:kern w:val="0"/>
                <w:sz w:val="16"/>
                <w:szCs w:val="16"/>
                <w:lang/>
              </w:rPr>
              <w:t xml:space="preserve">598G  </w:t>
            </w:r>
            <w:r>
              <w:rPr>
                <w:rFonts w:ascii="微软雅黑" w:eastAsia="微软雅黑" w:hAnsi="微软雅黑" w:cs="微软雅黑" w:hint="eastAsia"/>
                <w:color w:val="000000"/>
                <w:kern w:val="0"/>
                <w:sz w:val="16"/>
                <w:szCs w:val="16"/>
                <w:lang/>
              </w:rPr>
              <w:t>，三层包转发率≥</w:t>
            </w:r>
            <w:r>
              <w:rPr>
                <w:rFonts w:ascii="微软雅黑" w:eastAsia="微软雅黑" w:hAnsi="微软雅黑" w:cs="微软雅黑" w:hint="eastAsia"/>
                <w:color w:val="000000"/>
                <w:kern w:val="0"/>
                <w:sz w:val="16"/>
                <w:szCs w:val="16"/>
                <w:lang/>
              </w:rPr>
              <w:t>126Mpps</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2</w:t>
            </w:r>
            <w:r>
              <w:rPr>
                <w:rFonts w:ascii="微软雅黑" w:eastAsia="微软雅黑" w:hAnsi="微软雅黑" w:cs="微软雅黑" w:hint="eastAsia"/>
                <w:color w:val="000000"/>
                <w:kern w:val="0"/>
                <w:sz w:val="16"/>
                <w:szCs w:val="16"/>
                <w:lang/>
              </w:rPr>
              <w:t>、端口配置：≥</w:t>
            </w:r>
            <w:r>
              <w:rPr>
                <w:rFonts w:ascii="微软雅黑" w:eastAsia="微软雅黑" w:hAnsi="微软雅黑" w:cs="微软雅黑" w:hint="eastAsia"/>
                <w:color w:val="000000"/>
                <w:kern w:val="0"/>
                <w:sz w:val="16"/>
                <w:szCs w:val="16"/>
                <w:lang/>
              </w:rPr>
              <w:t>24</w:t>
            </w:r>
            <w:r>
              <w:rPr>
                <w:rFonts w:ascii="微软雅黑" w:eastAsia="微软雅黑" w:hAnsi="微软雅黑" w:cs="微软雅黑" w:hint="eastAsia"/>
                <w:color w:val="000000"/>
                <w:kern w:val="0"/>
                <w:sz w:val="16"/>
                <w:szCs w:val="16"/>
                <w:lang/>
              </w:rPr>
              <w:t>个</w:t>
            </w:r>
            <w:r>
              <w:rPr>
                <w:rFonts w:ascii="微软雅黑" w:eastAsia="微软雅黑" w:hAnsi="微软雅黑" w:cs="微软雅黑" w:hint="eastAsia"/>
                <w:color w:val="000000"/>
                <w:kern w:val="0"/>
                <w:sz w:val="16"/>
                <w:szCs w:val="16"/>
                <w:lang/>
              </w:rPr>
              <w:t>10/100/1000M</w:t>
            </w:r>
            <w:r>
              <w:rPr>
                <w:rFonts w:ascii="微软雅黑" w:eastAsia="微软雅黑" w:hAnsi="微软雅黑" w:cs="微软雅黑" w:hint="eastAsia"/>
                <w:color w:val="000000"/>
                <w:kern w:val="0"/>
                <w:sz w:val="16"/>
                <w:szCs w:val="16"/>
                <w:lang/>
              </w:rPr>
              <w:t>电口，≥</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个千兆</w:t>
            </w:r>
            <w:r>
              <w:rPr>
                <w:rFonts w:ascii="微软雅黑" w:eastAsia="微软雅黑" w:hAnsi="微软雅黑" w:cs="微软雅黑" w:hint="eastAsia"/>
                <w:color w:val="000000"/>
                <w:kern w:val="0"/>
                <w:sz w:val="16"/>
                <w:szCs w:val="16"/>
                <w:lang/>
              </w:rPr>
              <w:t>SFP</w:t>
            </w:r>
            <w:r>
              <w:rPr>
                <w:rFonts w:ascii="微软雅黑" w:eastAsia="微软雅黑" w:hAnsi="微软雅黑" w:cs="微软雅黑" w:hint="eastAsia"/>
                <w:color w:val="000000"/>
                <w:kern w:val="0"/>
                <w:sz w:val="16"/>
                <w:szCs w:val="16"/>
                <w:lang/>
              </w:rPr>
              <w:t>光接口，前面板内置</w:t>
            </w:r>
            <w:r>
              <w:rPr>
                <w:rFonts w:ascii="微软雅黑" w:eastAsia="微软雅黑" w:hAnsi="微软雅黑" w:cs="微软雅黑" w:hint="eastAsia"/>
                <w:color w:val="000000"/>
                <w:kern w:val="0"/>
                <w:sz w:val="16"/>
                <w:szCs w:val="16"/>
                <w:lang/>
              </w:rPr>
              <w:t>1</w:t>
            </w:r>
            <w:r>
              <w:rPr>
                <w:rFonts w:ascii="微软雅黑" w:eastAsia="微软雅黑" w:hAnsi="微软雅黑" w:cs="微软雅黑" w:hint="eastAsia"/>
                <w:color w:val="000000"/>
                <w:kern w:val="0"/>
                <w:sz w:val="16"/>
                <w:szCs w:val="16"/>
                <w:lang/>
              </w:rPr>
              <w:t>个</w:t>
            </w:r>
            <w:r>
              <w:rPr>
                <w:rFonts w:ascii="微软雅黑" w:eastAsia="微软雅黑" w:hAnsi="微软雅黑" w:cs="微软雅黑" w:hint="eastAsia"/>
                <w:color w:val="000000"/>
                <w:kern w:val="0"/>
                <w:sz w:val="16"/>
                <w:szCs w:val="16"/>
                <w:lang/>
              </w:rPr>
              <w:t xml:space="preserve">USB </w:t>
            </w:r>
            <w:r>
              <w:rPr>
                <w:rFonts w:ascii="微软雅黑" w:eastAsia="微软雅黑" w:hAnsi="微软雅黑" w:cs="微软雅黑" w:hint="eastAsia"/>
                <w:color w:val="000000"/>
                <w:kern w:val="0"/>
                <w:sz w:val="16"/>
                <w:szCs w:val="16"/>
                <w:lang/>
              </w:rPr>
              <w:t>接口，可外挂存储设备；</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3</w:t>
            </w:r>
            <w:r>
              <w:rPr>
                <w:rFonts w:ascii="微软雅黑" w:eastAsia="微软雅黑" w:hAnsi="微软雅黑" w:cs="微软雅黑" w:hint="eastAsia"/>
                <w:color w:val="000000"/>
                <w:kern w:val="0"/>
                <w:sz w:val="16"/>
                <w:szCs w:val="16"/>
                <w:lang/>
              </w:rPr>
              <w:t>、配置标准蓝牙接口，并支持蓝牙堆叠管理，实现最大</w:t>
            </w:r>
            <w:r>
              <w:rPr>
                <w:rFonts w:ascii="微软雅黑" w:eastAsia="微软雅黑" w:hAnsi="微软雅黑" w:cs="微软雅黑" w:hint="eastAsia"/>
                <w:color w:val="000000"/>
                <w:kern w:val="0"/>
                <w:sz w:val="16"/>
                <w:szCs w:val="16"/>
                <w:lang/>
              </w:rPr>
              <w:t>8</w:t>
            </w:r>
            <w:r>
              <w:rPr>
                <w:rFonts w:ascii="微软雅黑" w:eastAsia="微软雅黑" w:hAnsi="微软雅黑" w:cs="微软雅黑" w:hint="eastAsia"/>
                <w:color w:val="000000"/>
                <w:kern w:val="0"/>
                <w:sz w:val="16"/>
                <w:szCs w:val="16"/>
                <w:lang/>
              </w:rPr>
              <w:t>台设备堆叠管理，提升维护效率，</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、支持以太链路捆绑，支持</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个会话的端口镜像，支持</w:t>
            </w:r>
            <w:r>
              <w:rPr>
                <w:rFonts w:ascii="微软雅黑" w:eastAsia="微软雅黑" w:hAnsi="微软雅黑" w:cs="微软雅黑" w:hint="eastAsia"/>
                <w:color w:val="000000"/>
                <w:kern w:val="0"/>
                <w:sz w:val="16"/>
                <w:szCs w:val="16"/>
                <w:lang/>
              </w:rPr>
              <w:t>SPAN</w:t>
            </w:r>
            <w:r>
              <w:rPr>
                <w:rFonts w:ascii="微软雅黑" w:eastAsia="微软雅黑" w:hAnsi="微软雅黑" w:cs="微软雅黑" w:hint="eastAsia"/>
                <w:color w:val="000000"/>
                <w:kern w:val="0"/>
                <w:sz w:val="16"/>
                <w:szCs w:val="16"/>
                <w:lang/>
              </w:rPr>
              <w:t>和</w:t>
            </w:r>
            <w:r>
              <w:rPr>
                <w:rFonts w:ascii="微软雅黑" w:eastAsia="微软雅黑" w:hAnsi="微软雅黑" w:cs="微软雅黑" w:hint="eastAsia"/>
                <w:color w:val="000000"/>
                <w:kern w:val="0"/>
                <w:sz w:val="16"/>
                <w:szCs w:val="16"/>
                <w:lang/>
              </w:rPr>
              <w:t>RSPAN</w:t>
            </w:r>
            <w:r>
              <w:rPr>
                <w:rFonts w:ascii="微软雅黑" w:eastAsia="微软雅黑" w:hAnsi="微软雅黑" w:cs="微软雅黑" w:hint="eastAsia"/>
                <w:color w:val="000000"/>
                <w:kern w:val="0"/>
                <w:sz w:val="16"/>
                <w:szCs w:val="16"/>
                <w:lang/>
              </w:rPr>
              <w:t>；</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5</w:t>
            </w:r>
            <w:r>
              <w:rPr>
                <w:rFonts w:ascii="微软雅黑" w:eastAsia="微软雅黑" w:hAnsi="微软雅黑" w:cs="微软雅黑" w:hint="eastAsia"/>
                <w:color w:val="000000"/>
                <w:kern w:val="0"/>
                <w:sz w:val="16"/>
                <w:szCs w:val="16"/>
                <w:lang/>
              </w:rPr>
              <w:t>、支持基于用户动态</w:t>
            </w:r>
            <w:r>
              <w:rPr>
                <w:rFonts w:ascii="微软雅黑" w:eastAsia="微软雅黑" w:hAnsi="微软雅黑" w:cs="微软雅黑" w:hint="eastAsia"/>
                <w:color w:val="000000"/>
                <w:kern w:val="0"/>
                <w:sz w:val="16"/>
                <w:szCs w:val="16"/>
                <w:lang/>
              </w:rPr>
              <w:t>VLAN</w:t>
            </w:r>
            <w:r>
              <w:rPr>
                <w:rFonts w:ascii="微软雅黑" w:eastAsia="微软雅黑" w:hAnsi="微软雅黑" w:cs="微软雅黑" w:hint="eastAsia"/>
                <w:color w:val="000000"/>
                <w:kern w:val="0"/>
                <w:sz w:val="16"/>
                <w:szCs w:val="16"/>
                <w:lang/>
              </w:rPr>
              <w:t>划分，交换机支持灵活的认证配置，可在单端口上同时配置</w:t>
            </w:r>
            <w:r>
              <w:rPr>
                <w:rFonts w:ascii="微软雅黑" w:eastAsia="微软雅黑" w:hAnsi="微软雅黑" w:cs="微软雅黑" w:hint="eastAsia"/>
                <w:color w:val="000000"/>
                <w:kern w:val="0"/>
                <w:sz w:val="16"/>
                <w:szCs w:val="16"/>
                <w:lang/>
              </w:rPr>
              <w:t>802.1X</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RADIUS</w:t>
            </w:r>
            <w:r>
              <w:rPr>
                <w:rFonts w:ascii="微软雅黑" w:eastAsia="微软雅黑" w:hAnsi="微软雅黑" w:cs="微软雅黑" w:hint="eastAsia"/>
                <w:color w:val="000000"/>
                <w:kern w:val="0"/>
                <w:sz w:val="16"/>
                <w:szCs w:val="16"/>
                <w:lang/>
              </w:rPr>
              <w:t>等多种认证方式；</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6</w:t>
            </w: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STP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RSTP</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MSTP</w:t>
            </w: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 xml:space="preserve">BPDU </w:t>
            </w:r>
            <w:r>
              <w:rPr>
                <w:rFonts w:ascii="微软雅黑" w:eastAsia="微软雅黑" w:hAnsi="微软雅黑" w:cs="微软雅黑" w:hint="eastAsia"/>
                <w:color w:val="000000"/>
                <w:kern w:val="0"/>
                <w:sz w:val="16"/>
                <w:szCs w:val="16"/>
                <w:lang/>
              </w:rPr>
              <w:t>保护、根保护等安全特性；</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7</w:t>
            </w:r>
            <w:r>
              <w:rPr>
                <w:rFonts w:ascii="微软雅黑" w:eastAsia="微软雅黑" w:hAnsi="微软雅黑" w:cs="微软雅黑" w:hint="eastAsia"/>
                <w:color w:val="000000"/>
                <w:kern w:val="0"/>
                <w:sz w:val="16"/>
                <w:szCs w:val="16"/>
                <w:lang/>
              </w:rPr>
              <w:t>、支持三层转发，支持</w:t>
            </w:r>
            <w:r>
              <w:rPr>
                <w:rFonts w:ascii="微软雅黑" w:eastAsia="微软雅黑" w:hAnsi="微软雅黑" w:cs="微软雅黑" w:hint="eastAsia"/>
                <w:color w:val="000000"/>
                <w:kern w:val="0"/>
                <w:sz w:val="16"/>
                <w:szCs w:val="16"/>
                <w:lang/>
              </w:rPr>
              <w:t>RIP</w:t>
            </w:r>
            <w:r>
              <w:rPr>
                <w:rFonts w:ascii="微软雅黑" w:eastAsia="微软雅黑" w:hAnsi="微软雅黑" w:cs="微软雅黑" w:hint="eastAsia"/>
                <w:color w:val="000000"/>
                <w:kern w:val="0"/>
                <w:sz w:val="16"/>
                <w:szCs w:val="16"/>
                <w:lang/>
              </w:rPr>
              <w:t>等动态路由，支持组播；</w:t>
            </w:r>
          </w:p>
        </w:tc>
      </w:tr>
      <w:tr w:rsidR="006049F0">
        <w:trPr>
          <w:trHeight w:val="45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8</w:t>
            </w:r>
            <w:r>
              <w:rPr>
                <w:rFonts w:ascii="微软雅黑" w:eastAsia="微软雅黑" w:hAnsi="微软雅黑" w:cs="微软雅黑" w:hint="eastAsia"/>
                <w:color w:val="000000"/>
                <w:kern w:val="0"/>
                <w:sz w:val="16"/>
                <w:szCs w:val="16"/>
                <w:lang/>
              </w:rPr>
              <w:t>、支持交流供电、无风扇运行，没有活动的机械部件，延长了平均无故障时间（</w:t>
            </w:r>
            <w:r>
              <w:rPr>
                <w:rFonts w:ascii="微软雅黑" w:eastAsia="微软雅黑" w:hAnsi="微软雅黑" w:cs="微软雅黑" w:hint="eastAsia"/>
                <w:color w:val="000000"/>
                <w:kern w:val="0"/>
                <w:sz w:val="16"/>
                <w:szCs w:val="16"/>
                <w:lang/>
              </w:rPr>
              <w:t>MTBF</w:t>
            </w:r>
            <w:r>
              <w:rPr>
                <w:rFonts w:ascii="微软雅黑" w:eastAsia="微软雅黑" w:hAnsi="微软雅黑" w:cs="微软雅黑" w:hint="eastAsia"/>
                <w:color w:val="000000"/>
                <w:kern w:val="0"/>
                <w:sz w:val="16"/>
                <w:szCs w:val="16"/>
                <w:lang/>
              </w:rPr>
              <w:t>）；</w:t>
            </w:r>
          </w:p>
        </w:tc>
      </w:tr>
      <w:tr w:rsidR="006049F0">
        <w:trPr>
          <w:trHeight w:val="270"/>
        </w:trPr>
        <w:tc>
          <w:tcPr>
            <w:tcW w:w="42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jc w:val="center"/>
              <w:rPr>
                <w:rFonts w:ascii="微软雅黑" w:eastAsia="微软雅黑" w:hAnsi="微软雅黑" w:cs="微软雅黑"/>
                <w:color w:val="000000"/>
                <w:sz w:val="16"/>
                <w:szCs w:val="16"/>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tcPr>
          <w:p w:rsidR="006049F0" w:rsidRDefault="006D72A6">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9</w:t>
            </w: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802.3az</w:t>
            </w:r>
            <w:r>
              <w:rPr>
                <w:rFonts w:ascii="微软雅黑" w:eastAsia="微软雅黑" w:hAnsi="微软雅黑" w:cs="微软雅黑" w:hint="eastAsia"/>
                <w:color w:val="000000"/>
                <w:kern w:val="0"/>
                <w:sz w:val="16"/>
                <w:szCs w:val="16"/>
                <w:lang/>
              </w:rPr>
              <w:t>以太网节能。</w:t>
            </w:r>
          </w:p>
        </w:tc>
      </w:tr>
    </w:tbl>
    <w:p w:rsidR="006049F0" w:rsidRDefault="006D72A6">
      <w:pPr>
        <w:tabs>
          <w:tab w:val="left" w:pos="4200"/>
        </w:tabs>
        <w:autoSpaceDE w:val="0"/>
        <w:autoSpaceDN w:val="0"/>
        <w:adjustRightInd w:val="0"/>
        <w:spacing w:before="1" w:line="360" w:lineRule="auto"/>
        <w:ind w:right="-214"/>
        <w:jc w:val="center"/>
        <w:rPr>
          <w:rFonts w:ascii="宋体" w:hAnsi="宋体" w:cs="宋体"/>
          <w:b/>
          <w:color w:val="000000"/>
          <w:sz w:val="32"/>
          <w:szCs w:val="32"/>
        </w:rPr>
      </w:pPr>
      <w:r>
        <w:rPr>
          <w:rFonts w:ascii="宋体" w:hAnsi="宋体" w:cs="宋体" w:hint="eastAsia"/>
          <w:b/>
          <w:color w:val="000000"/>
          <w:sz w:val="40"/>
          <w:szCs w:val="40"/>
        </w:rPr>
        <w:br w:type="page"/>
      </w:r>
      <w:r>
        <w:rPr>
          <w:rFonts w:ascii="宋体" w:hAnsi="宋体" w:cs="宋体" w:hint="eastAsia"/>
          <w:b/>
          <w:color w:val="000000"/>
          <w:sz w:val="40"/>
          <w:szCs w:val="40"/>
        </w:rPr>
        <w:t>响应文件</w:t>
      </w:r>
      <w:r>
        <w:rPr>
          <w:rFonts w:ascii="宋体" w:hAnsi="宋体" w:cs="宋体" w:hint="eastAsia"/>
          <w:b/>
          <w:color w:val="000000"/>
          <w:sz w:val="40"/>
          <w:szCs w:val="40"/>
        </w:rPr>
        <w:t>格式</w:t>
      </w:r>
    </w:p>
    <w:p w:rsidR="006049F0" w:rsidRDefault="006049F0">
      <w:pPr>
        <w:tabs>
          <w:tab w:val="left" w:pos="4200"/>
        </w:tabs>
        <w:autoSpaceDE w:val="0"/>
        <w:autoSpaceDN w:val="0"/>
        <w:adjustRightInd w:val="0"/>
        <w:spacing w:before="1" w:line="360" w:lineRule="auto"/>
        <w:ind w:right="-214"/>
        <w:jc w:val="center"/>
        <w:rPr>
          <w:rFonts w:ascii="宋体" w:hAnsi="宋体" w:cs="宋体"/>
          <w:b/>
          <w:color w:val="000000"/>
          <w:sz w:val="32"/>
          <w:szCs w:val="32"/>
          <w:u w:val="single"/>
        </w:rPr>
      </w:pPr>
    </w:p>
    <w:p w:rsidR="006049F0" w:rsidRDefault="006D72A6">
      <w:pPr>
        <w:autoSpaceDE w:val="0"/>
        <w:autoSpaceDN w:val="0"/>
        <w:adjustRightInd w:val="0"/>
        <w:snapToGrid w:val="0"/>
        <w:spacing w:line="360" w:lineRule="auto"/>
        <w:ind w:right="-20"/>
        <w:jc w:val="center"/>
        <w:rPr>
          <w:rFonts w:ascii="宋体" w:hAnsi="宋体" w:cs="宋体"/>
          <w:b/>
          <w:bCs/>
          <w:color w:val="000000"/>
          <w:sz w:val="48"/>
          <w:szCs w:val="48"/>
          <w:u w:val="single"/>
          <w:shd w:val="clear" w:color="auto" w:fill="FFFFFF"/>
        </w:rPr>
      </w:pPr>
      <w:r>
        <w:rPr>
          <w:rFonts w:ascii="宋体" w:hAnsi="宋体" w:cs="宋体" w:hint="eastAsia"/>
          <w:b/>
          <w:bCs/>
          <w:color w:val="000000"/>
          <w:sz w:val="48"/>
          <w:szCs w:val="48"/>
          <w:u w:val="single"/>
          <w:shd w:val="clear" w:color="auto" w:fill="FFFFFF"/>
        </w:rPr>
        <w:t xml:space="preserve">       </w:t>
      </w:r>
      <w:r>
        <w:rPr>
          <w:rFonts w:ascii="宋体" w:hAnsi="宋体" w:cs="宋体" w:hint="eastAsia"/>
          <w:b/>
          <w:bCs/>
          <w:color w:val="000000"/>
          <w:sz w:val="48"/>
          <w:szCs w:val="48"/>
          <w:u w:val="single"/>
          <w:shd w:val="clear" w:color="auto" w:fill="FFFFFF"/>
        </w:rPr>
        <w:t>项目</w:t>
      </w:r>
    </w:p>
    <w:p w:rsidR="006049F0" w:rsidRDefault="006049F0">
      <w:pPr>
        <w:tabs>
          <w:tab w:val="left" w:pos="4200"/>
        </w:tabs>
        <w:autoSpaceDE w:val="0"/>
        <w:autoSpaceDN w:val="0"/>
        <w:adjustRightInd w:val="0"/>
        <w:spacing w:before="1" w:line="360" w:lineRule="auto"/>
        <w:ind w:right="-214"/>
        <w:rPr>
          <w:rFonts w:ascii="宋体" w:hAnsi="宋体" w:cs="宋体"/>
          <w:b/>
          <w:color w:val="000000"/>
          <w:sz w:val="32"/>
          <w:szCs w:val="32"/>
        </w:rPr>
      </w:pPr>
    </w:p>
    <w:p w:rsidR="006049F0" w:rsidRDefault="006D72A6">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响</w:t>
      </w:r>
    </w:p>
    <w:p w:rsidR="006049F0" w:rsidRDefault="006D72A6">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应</w:t>
      </w:r>
    </w:p>
    <w:p w:rsidR="006049F0" w:rsidRDefault="006D72A6">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文</w:t>
      </w:r>
    </w:p>
    <w:p w:rsidR="006049F0" w:rsidRDefault="006D72A6">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件</w:t>
      </w:r>
    </w:p>
    <w:p w:rsidR="006049F0" w:rsidRDefault="006049F0">
      <w:pPr>
        <w:tabs>
          <w:tab w:val="left" w:pos="4200"/>
        </w:tabs>
        <w:autoSpaceDE w:val="0"/>
        <w:autoSpaceDN w:val="0"/>
        <w:adjustRightInd w:val="0"/>
        <w:spacing w:before="1" w:line="360" w:lineRule="auto"/>
        <w:ind w:right="-214"/>
        <w:rPr>
          <w:rFonts w:ascii="宋体" w:hAnsi="宋体" w:cs="宋体"/>
          <w:b/>
          <w:color w:val="000000"/>
          <w:sz w:val="28"/>
          <w:szCs w:val="28"/>
        </w:rPr>
      </w:pPr>
    </w:p>
    <w:p w:rsidR="006049F0" w:rsidRDefault="006049F0">
      <w:pPr>
        <w:tabs>
          <w:tab w:val="left" w:pos="4200"/>
        </w:tabs>
        <w:autoSpaceDE w:val="0"/>
        <w:autoSpaceDN w:val="0"/>
        <w:adjustRightInd w:val="0"/>
        <w:spacing w:before="1" w:line="360" w:lineRule="auto"/>
        <w:ind w:right="-214"/>
        <w:rPr>
          <w:rFonts w:ascii="宋体" w:hAnsi="宋体" w:cs="宋体"/>
          <w:b/>
          <w:color w:val="000000"/>
          <w:sz w:val="28"/>
          <w:szCs w:val="28"/>
        </w:rPr>
      </w:pPr>
    </w:p>
    <w:p w:rsidR="006049F0" w:rsidRDefault="006049F0">
      <w:pPr>
        <w:tabs>
          <w:tab w:val="left" w:pos="4200"/>
        </w:tabs>
        <w:autoSpaceDE w:val="0"/>
        <w:autoSpaceDN w:val="0"/>
        <w:adjustRightInd w:val="0"/>
        <w:spacing w:before="1" w:line="360" w:lineRule="auto"/>
        <w:ind w:right="-214"/>
        <w:jc w:val="center"/>
        <w:rPr>
          <w:rFonts w:ascii="宋体" w:hAnsi="宋体" w:cs="宋体"/>
          <w:b/>
          <w:color w:val="000000"/>
          <w:sz w:val="28"/>
          <w:szCs w:val="28"/>
        </w:rPr>
      </w:pPr>
    </w:p>
    <w:p w:rsidR="006049F0" w:rsidRDefault="006D72A6">
      <w:pPr>
        <w:tabs>
          <w:tab w:val="left" w:pos="4200"/>
        </w:tabs>
        <w:autoSpaceDE w:val="0"/>
        <w:autoSpaceDN w:val="0"/>
        <w:adjustRightInd w:val="0"/>
        <w:spacing w:before="1" w:line="360" w:lineRule="auto"/>
        <w:ind w:right="-214" w:firstLineChars="400" w:firstLine="1124"/>
        <w:rPr>
          <w:rFonts w:ascii="宋体" w:hAnsi="宋体" w:cs="宋体"/>
          <w:b/>
          <w:color w:val="000000"/>
          <w:sz w:val="28"/>
          <w:szCs w:val="28"/>
          <w:u w:val="single"/>
        </w:rPr>
      </w:pPr>
      <w:r>
        <w:rPr>
          <w:rFonts w:ascii="宋体" w:hAnsi="宋体" w:cs="宋体" w:hint="eastAsia"/>
          <w:b/>
          <w:color w:val="000000"/>
          <w:sz w:val="28"/>
          <w:szCs w:val="28"/>
        </w:rPr>
        <w:t>投标人全称：（盖章）</w:t>
      </w:r>
      <w:r>
        <w:rPr>
          <w:rFonts w:ascii="宋体" w:hAnsi="宋体" w:cs="宋体" w:hint="eastAsia"/>
          <w:b/>
          <w:color w:val="000000"/>
          <w:sz w:val="28"/>
          <w:szCs w:val="28"/>
          <w:u w:val="single"/>
        </w:rPr>
        <w:t xml:space="preserve">   </w:t>
      </w:r>
      <w:r>
        <w:rPr>
          <w:rFonts w:ascii="宋体" w:hAnsi="宋体" w:cs="宋体" w:hint="eastAsia"/>
          <w:b/>
          <w:sz w:val="24"/>
          <w:szCs w:val="24"/>
          <w:u w:val="single"/>
        </w:rPr>
        <w:t xml:space="preserve">  </w:t>
      </w:r>
      <w:r>
        <w:rPr>
          <w:rFonts w:ascii="宋体" w:hAnsi="宋体" w:cs="宋体" w:hint="eastAsia"/>
          <w:b/>
          <w:color w:val="000000"/>
          <w:sz w:val="28"/>
          <w:szCs w:val="28"/>
          <w:u w:val="single"/>
        </w:rPr>
        <w:t xml:space="preserve">                     </w:t>
      </w:r>
    </w:p>
    <w:p w:rsidR="006049F0" w:rsidRDefault="006D72A6">
      <w:pPr>
        <w:tabs>
          <w:tab w:val="left" w:pos="4200"/>
        </w:tabs>
        <w:autoSpaceDE w:val="0"/>
        <w:autoSpaceDN w:val="0"/>
        <w:adjustRightInd w:val="0"/>
        <w:spacing w:before="1" w:line="360" w:lineRule="auto"/>
        <w:ind w:right="-214" w:firstLine="562"/>
        <w:rPr>
          <w:rFonts w:ascii="宋体" w:hAnsi="宋体" w:cs="宋体"/>
          <w:b/>
          <w:color w:val="000000"/>
          <w:sz w:val="28"/>
          <w:szCs w:val="28"/>
          <w:u w:val="single"/>
        </w:rPr>
      </w:pPr>
      <w:r>
        <w:rPr>
          <w:rFonts w:ascii="宋体" w:hAnsi="宋体" w:cs="宋体" w:hint="eastAsia"/>
          <w:b/>
          <w:color w:val="000000"/>
          <w:sz w:val="28"/>
          <w:szCs w:val="28"/>
        </w:rPr>
        <w:t xml:space="preserve">    </w:t>
      </w:r>
      <w:r>
        <w:rPr>
          <w:rFonts w:ascii="宋体" w:hAnsi="宋体" w:cs="宋体" w:hint="eastAsia"/>
          <w:b/>
          <w:color w:val="000000"/>
          <w:sz w:val="28"/>
          <w:szCs w:val="28"/>
        </w:rPr>
        <w:t>法定代表人（或授权代表）：</w:t>
      </w:r>
      <w:r>
        <w:rPr>
          <w:rFonts w:ascii="宋体" w:hAnsi="宋体" w:cs="宋体" w:hint="eastAsia"/>
          <w:b/>
          <w:color w:val="000000"/>
          <w:sz w:val="28"/>
          <w:szCs w:val="28"/>
          <w:u w:val="single"/>
        </w:rPr>
        <w:t xml:space="preserve">                  </w:t>
      </w:r>
    </w:p>
    <w:p w:rsidR="006049F0" w:rsidRDefault="006D72A6">
      <w:pPr>
        <w:tabs>
          <w:tab w:val="left" w:pos="4200"/>
        </w:tabs>
        <w:autoSpaceDE w:val="0"/>
        <w:autoSpaceDN w:val="0"/>
        <w:adjustRightInd w:val="0"/>
        <w:spacing w:before="1" w:line="360" w:lineRule="auto"/>
        <w:ind w:right="-214"/>
        <w:rPr>
          <w:rFonts w:ascii="宋体" w:hAnsi="宋体" w:cs="宋体"/>
          <w:b/>
          <w:color w:val="000000"/>
          <w:sz w:val="28"/>
          <w:szCs w:val="28"/>
          <w:u w:val="single"/>
        </w:rPr>
      </w:pPr>
      <w:r>
        <w:rPr>
          <w:rFonts w:ascii="宋体" w:hAnsi="宋体" w:cs="宋体" w:hint="eastAsia"/>
          <w:b/>
          <w:color w:val="000000"/>
          <w:sz w:val="28"/>
          <w:szCs w:val="28"/>
        </w:rPr>
        <w:t xml:space="preserve">   </w:t>
      </w:r>
      <w:r>
        <w:rPr>
          <w:rFonts w:ascii="宋体" w:hAnsi="宋体" w:cs="宋体" w:hint="eastAsia"/>
          <w:b/>
          <w:color w:val="000000"/>
          <w:sz w:val="28"/>
          <w:szCs w:val="28"/>
        </w:rPr>
        <w:t xml:space="preserve">    </w:t>
      </w:r>
      <w:r>
        <w:rPr>
          <w:rFonts w:ascii="宋体" w:hAnsi="宋体" w:cs="宋体" w:hint="eastAsia"/>
          <w:b/>
          <w:color w:val="000000"/>
          <w:sz w:val="28"/>
          <w:szCs w:val="28"/>
        </w:rPr>
        <w:t xml:space="preserve"> </w:t>
      </w:r>
      <w:r>
        <w:rPr>
          <w:rFonts w:ascii="宋体" w:hAnsi="宋体" w:cs="宋体" w:hint="eastAsia"/>
          <w:b/>
          <w:color w:val="000000"/>
          <w:sz w:val="28"/>
          <w:szCs w:val="28"/>
        </w:rPr>
        <w:t>日期：</w:t>
      </w:r>
      <w:r>
        <w:rPr>
          <w:rFonts w:ascii="宋体" w:hAnsi="宋体" w:cs="宋体" w:hint="eastAsia"/>
          <w:b/>
          <w:color w:val="000000"/>
          <w:sz w:val="28"/>
          <w:szCs w:val="28"/>
          <w:u w:val="single"/>
        </w:rPr>
        <w:t xml:space="preserve">  </w:t>
      </w:r>
      <w:r>
        <w:rPr>
          <w:rFonts w:ascii="宋体" w:hAnsi="宋体" w:cs="宋体" w:hint="eastAsia"/>
          <w:b/>
          <w:color w:val="000000"/>
          <w:sz w:val="28"/>
          <w:szCs w:val="28"/>
          <w:u w:val="single"/>
        </w:rPr>
        <w:t xml:space="preserve">  </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年</w:t>
      </w:r>
      <w:r>
        <w:rPr>
          <w:rFonts w:ascii="宋体" w:hAnsi="宋体" w:cs="宋体" w:hint="eastAsia"/>
          <w:b/>
          <w:color w:val="000000"/>
          <w:sz w:val="28"/>
          <w:szCs w:val="28"/>
          <w:u w:val="single"/>
        </w:rPr>
        <w:t xml:space="preserve">  </w:t>
      </w:r>
      <w:r>
        <w:rPr>
          <w:rFonts w:ascii="宋体" w:hAnsi="宋体" w:cs="宋体" w:hint="eastAsia"/>
          <w:b/>
          <w:color w:val="000000"/>
          <w:sz w:val="28"/>
          <w:szCs w:val="28"/>
          <w:u w:val="single"/>
        </w:rPr>
        <w:t xml:space="preserve">  </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月</w:t>
      </w:r>
      <w:r>
        <w:rPr>
          <w:rFonts w:ascii="宋体" w:hAnsi="宋体" w:cs="宋体" w:hint="eastAsia"/>
          <w:b/>
          <w:color w:val="000000"/>
          <w:sz w:val="28"/>
          <w:szCs w:val="28"/>
          <w:u w:val="single"/>
        </w:rPr>
        <w:t xml:space="preserve">  </w:t>
      </w:r>
      <w:r>
        <w:rPr>
          <w:rFonts w:ascii="宋体" w:hAnsi="宋体" w:cs="宋体" w:hint="eastAsia"/>
          <w:b/>
          <w:color w:val="000000"/>
          <w:sz w:val="28"/>
          <w:szCs w:val="28"/>
          <w:u w:val="single"/>
        </w:rPr>
        <w:t xml:space="preserve">   </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日</w:t>
      </w:r>
    </w:p>
    <w:p w:rsidR="006049F0" w:rsidRDefault="006D72A6">
      <w:pPr>
        <w:tabs>
          <w:tab w:val="left" w:pos="4200"/>
        </w:tabs>
        <w:autoSpaceDE w:val="0"/>
        <w:autoSpaceDN w:val="0"/>
        <w:adjustRightInd w:val="0"/>
        <w:spacing w:before="1" w:line="360" w:lineRule="auto"/>
        <w:ind w:right="-214"/>
        <w:jc w:val="left"/>
        <w:rPr>
          <w:rFonts w:ascii="宋体" w:hAnsi="宋体" w:cs="宋体"/>
          <w:b/>
          <w:color w:val="000000"/>
          <w:sz w:val="32"/>
          <w:szCs w:val="32"/>
        </w:rPr>
      </w:pPr>
      <w:r>
        <w:rPr>
          <w:rFonts w:ascii="宋体" w:hAnsi="宋体" w:cs="宋体" w:hint="eastAsia"/>
          <w:b/>
          <w:color w:val="000000"/>
          <w:sz w:val="32"/>
          <w:szCs w:val="32"/>
        </w:rPr>
        <w:br w:type="page"/>
      </w:r>
      <w:r>
        <w:rPr>
          <w:rFonts w:ascii="宋体" w:hAnsi="宋体" w:cs="宋体" w:hint="eastAsia"/>
          <w:b/>
          <w:color w:val="000000"/>
          <w:sz w:val="32"/>
          <w:szCs w:val="32"/>
        </w:rPr>
        <w:t>附件一：</w:t>
      </w:r>
    </w:p>
    <w:p w:rsidR="006049F0" w:rsidRDefault="006D72A6">
      <w:pPr>
        <w:tabs>
          <w:tab w:val="left" w:pos="4200"/>
        </w:tabs>
        <w:autoSpaceDE w:val="0"/>
        <w:autoSpaceDN w:val="0"/>
        <w:adjustRightInd w:val="0"/>
        <w:spacing w:before="1" w:line="360" w:lineRule="auto"/>
        <w:ind w:right="-214"/>
        <w:jc w:val="center"/>
        <w:rPr>
          <w:rFonts w:ascii="宋体" w:hAnsi="宋体" w:cs="宋体"/>
          <w:b/>
          <w:color w:val="000000"/>
          <w:sz w:val="32"/>
          <w:szCs w:val="32"/>
        </w:rPr>
      </w:pPr>
      <w:r>
        <w:rPr>
          <w:rFonts w:ascii="宋体" w:hAnsi="宋体" w:cs="宋体" w:hint="eastAsia"/>
          <w:b/>
          <w:color w:val="000000"/>
          <w:sz w:val="32"/>
          <w:szCs w:val="32"/>
        </w:rPr>
        <w:t>投标询价报价表</w:t>
      </w:r>
    </w:p>
    <w:p w:rsidR="006049F0" w:rsidRDefault="006D72A6">
      <w:pPr>
        <w:tabs>
          <w:tab w:val="left" w:pos="4200"/>
        </w:tabs>
        <w:autoSpaceDE w:val="0"/>
        <w:autoSpaceDN w:val="0"/>
        <w:adjustRightInd w:val="0"/>
        <w:spacing w:before="1" w:line="360" w:lineRule="auto"/>
        <w:ind w:right="-214" w:firstLineChars="50" w:firstLine="120"/>
        <w:rPr>
          <w:rFonts w:ascii="宋体" w:hAnsi="宋体" w:cs="宋体"/>
          <w:color w:val="000000"/>
          <w:sz w:val="24"/>
        </w:rPr>
      </w:pPr>
      <w:r>
        <w:rPr>
          <w:rFonts w:ascii="宋体" w:hAnsi="宋体" w:cs="宋体" w:hint="eastAsia"/>
          <w:color w:val="000000"/>
          <w:sz w:val="24"/>
        </w:rPr>
        <w:t xml:space="preserve">   </w:t>
      </w:r>
    </w:p>
    <w:tbl>
      <w:tblPr>
        <w:tblW w:w="7020" w:type="dxa"/>
        <w:tblLayout w:type="fixed"/>
        <w:tblCellMar>
          <w:left w:w="15" w:type="dxa"/>
          <w:right w:w="15" w:type="dxa"/>
        </w:tblCellMar>
        <w:tblLook w:val="04A0"/>
      </w:tblPr>
      <w:tblGrid>
        <w:gridCol w:w="2025"/>
        <w:gridCol w:w="4995"/>
      </w:tblGrid>
      <w:tr w:rsidR="006049F0">
        <w:trPr>
          <w:trHeight w:val="780"/>
        </w:trPr>
        <w:tc>
          <w:tcPr>
            <w:tcW w:w="202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项目名称</w:t>
            </w:r>
          </w:p>
        </w:tc>
        <w:tc>
          <w:tcPr>
            <w:tcW w:w="4995"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r>
      <w:tr w:rsidR="006049F0">
        <w:trPr>
          <w:trHeight w:val="840"/>
        </w:trPr>
        <w:tc>
          <w:tcPr>
            <w:tcW w:w="202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投标人名称</w:t>
            </w:r>
          </w:p>
        </w:tc>
        <w:tc>
          <w:tcPr>
            <w:tcW w:w="4995"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r>
      <w:tr w:rsidR="006049F0">
        <w:trPr>
          <w:trHeight w:val="720"/>
        </w:trPr>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投标总报价（元）</w:t>
            </w:r>
          </w:p>
        </w:tc>
        <w:tc>
          <w:tcPr>
            <w:tcW w:w="499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大写：</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tc>
      </w:tr>
      <w:tr w:rsidR="006049F0">
        <w:trPr>
          <w:trHeight w:val="720"/>
        </w:trPr>
        <w:tc>
          <w:tcPr>
            <w:tcW w:w="2025" w:type="dxa"/>
            <w:vMerge/>
            <w:tcBorders>
              <w:top w:val="single" w:sz="4" w:space="0" w:color="000000"/>
              <w:left w:val="single" w:sz="4" w:space="0" w:color="000000"/>
              <w:bottom w:val="single" w:sz="4" w:space="0" w:color="000000"/>
              <w:right w:val="single" w:sz="4" w:space="0" w:color="000000"/>
            </w:tcBorders>
            <w:vAlign w:val="center"/>
          </w:tcPr>
          <w:p w:rsidR="006049F0" w:rsidRDefault="006049F0">
            <w:pPr>
              <w:rPr>
                <w:rFonts w:ascii="宋体" w:hAnsi="宋体"/>
                <w:sz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小写：</w:t>
            </w:r>
            <w:r>
              <w:rPr>
                <w:rFonts w:ascii="宋体" w:hAnsi="宋体"/>
                <w:color w:val="000000"/>
                <w:sz w:val="24"/>
                <w:u w:val="single"/>
              </w:rPr>
              <w:t xml:space="preserve">              </w:t>
            </w:r>
            <w:r>
              <w:rPr>
                <w:rFonts w:ascii="宋体" w:hAnsi="宋体"/>
                <w:color w:val="000000"/>
                <w:sz w:val="24"/>
              </w:rPr>
              <w:t xml:space="preserve">        </w:t>
            </w:r>
          </w:p>
        </w:tc>
      </w:tr>
      <w:tr w:rsidR="006049F0">
        <w:trPr>
          <w:trHeight w:val="990"/>
        </w:trPr>
        <w:tc>
          <w:tcPr>
            <w:tcW w:w="202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投标质量</w:t>
            </w:r>
          </w:p>
        </w:tc>
        <w:tc>
          <w:tcPr>
            <w:tcW w:w="499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合格</w:t>
            </w:r>
          </w:p>
        </w:tc>
      </w:tr>
      <w:tr w:rsidR="006049F0">
        <w:trPr>
          <w:trHeight w:val="900"/>
        </w:trPr>
        <w:tc>
          <w:tcPr>
            <w:tcW w:w="202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供货期</w:t>
            </w:r>
          </w:p>
        </w:tc>
        <w:tc>
          <w:tcPr>
            <w:tcW w:w="499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合同签订后</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日历天</w:t>
            </w:r>
          </w:p>
        </w:tc>
      </w:tr>
    </w:tbl>
    <w:p w:rsidR="006049F0" w:rsidRDefault="006049F0">
      <w:pPr>
        <w:tabs>
          <w:tab w:val="left" w:pos="4200"/>
        </w:tabs>
        <w:autoSpaceDE w:val="0"/>
        <w:autoSpaceDN w:val="0"/>
        <w:adjustRightInd w:val="0"/>
        <w:spacing w:before="1" w:line="360" w:lineRule="auto"/>
        <w:ind w:right="-214" w:firstLineChars="50" w:firstLine="120"/>
        <w:rPr>
          <w:rFonts w:ascii="宋体" w:hAnsi="宋体" w:cs="宋体"/>
          <w:color w:val="000000"/>
          <w:sz w:val="24"/>
        </w:rPr>
      </w:pPr>
    </w:p>
    <w:p w:rsidR="006049F0" w:rsidRDefault="006D72A6">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 w:val="24"/>
        </w:rPr>
        <w:t>投标总报价应是履行合同的最终价格，应包括货款、备品备件、包装、运输、装卸、保险、税金等费用。</w:t>
      </w:r>
    </w:p>
    <w:p w:rsidR="006049F0" w:rsidRDefault="006049F0">
      <w:pPr>
        <w:tabs>
          <w:tab w:val="left" w:pos="4200"/>
        </w:tabs>
        <w:autoSpaceDE w:val="0"/>
        <w:autoSpaceDN w:val="0"/>
        <w:adjustRightInd w:val="0"/>
        <w:spacing w:before="1" w:line="360" w:lineRule="auto"/>
        <w:ind w:right="-214"/>
        <w:rPr>
          <w:rFonts w:ascii="宋体" w:hAnsi="宋体" w:cs="宋体"/>
          <w:color w:val="000000"/>
          <w:sz w:val="24"/>
        </w:rPr>
      </w:pPr>
    </w:p>
    <w:p w:rsidR="006049F0" w:rsidRDefault="006D72A6">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 w:val="24"/>
        </w:rPr>
        <w:t>投标人名称（盖公章）：</w:t>
      </w:r>
      <w:r>
        <w:rPr>
          <w:rFonts w:ascii="宋体" w:hAnsi="宋体" w:cs="宋体" w:hint="eastAsia"/>
          <w:b/>
          <w:sz w:val="24"/>
          <w:szCs w:val="24"/>
          <w:u w:val="single"/>
        </w:rPr>
        <w:t xml:space="preserve">  </w:t>
      </w:r>
      <w:r>
        <w:rPr>
          <w:rFonts w:ascii="宋体" w:hAnsi="宋体" w:cs="宋体" w:hint="eastAsia"/>
          <w:b/>
          <w:sz w:val="24"/>
          <w:szCs w:val="24"/>
          <w:u w:val="single"/>
        </w:rPr>
        <w:t xml:space="preserve">                 </w:t>
      </w:r>
      <w:r>
        <w:rPr>
          <w:rFonts w:ascii="宋体" w:hAnsi="宋体" w:cs="宋体" w:hint="eastAsia"/>
          <w:b/>
          <w:sz w:val="24"/>
          <w:szCs w:val="24"/>
          <w:u w:val="single"/>
        </w:rPr>
        <w:t xml:space="preserve"> </w:t>
      </w:r>
      <w:r>
        <w:rPr>
          <w:rFonts w:ascii="宋体" w:hAnsi="宋体" w:cs="宋体" w:hint="eastAsia"/>
          <w:color w:val="000000"/>
          <w:sz w:val="24"/>
        </w:rPr>
        <w:t xml:space="preserve"> </w:t>
      </w:r>
    </w:p>
    <w:p w:rsidR="006049F0" w:rsidRDefault="006D72A6">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 w:val="24"/>
        </w:rPr>
        <w:t>法定代表人或其授权代理人（签字）：</w:t>
      </w:r>
      <w:r>
        <w:rPr>
          <w:rFonts w:ascii="宋体" w:hAnsi="宋体" w:cs="宋体" w:hint="eastAsia"/>
          <w:color w:val="000000"/>
          <w:sz w:val="24"/>
        </w:rPr>
        <w:t>___</w:t>
      </w:r>
      <w:r>
        <w:rPr>
          <w:rFonts w:ascii="宋体" w:hAnsi="宋体" w:cs="宋体" w:hint="eastAsia"/>
          <w:color w:val="000000"/>
          <w:sz w:val="24"/>
        </w:rPr>
        <w:t xml:space="preserve">  </w:t>
      </w:r>
      <w:r>
        <w:rPr>
          <w:rFonts w:ascii="宋体" w:hAnsi="宋体" w:cs="宋体" w:hint="eastAsia"/>
          <w:color w:val="000000"/>
          <w:sz w:val="24"/>
        </w:rPr>
        <w:t>_____</w:t>
      </w:r>
    </w:p>
    <w:p w:rsidR="006049F0" w:rsidRDefault="006D72A6">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Cs w:val="21"/>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日</w:t>
      </w:r>
    </w:p>
    <w:p w:rsidR="006049F0" w:rsidRDefault="006049F0" w:rsidP="002D64AB">
      <w:pPr>
        <w:spacing w:beforeLines="100" w:line="360" w:lineRule="auto"/>
        <w:sectPr w:rsidR="006049F0">
          <w:footerReference w:type="default" r:id="rId8"/>
          <w:pgSz w:w="11906" w:h="16838"/>
          <w:pgMar w:top="1440" w:right="1800" w:bottom="1440" w:left="1800" w:header="851" w:footer="992" w:gutter="0"/>
          <w:cols w:space="720"/>
          <w:docGrid w:type="lines" w:linePitch="312"/>
        </w:sectPr>
      </w:pPr>
    </w:p>
    <w:p w:rsidR="006049F0" w:rsidRDefault="006D72A6">
      <w:pPr>
        <w:tabs>
          <w:tab w:val="left" w:pos="4200"/>
        </w:tabs>
        <w:autoSpaceDE w:val="0"/>
        <w:autoSpaceDN w:val="0"/>
        <w:adjustRightInd w:val="0"/>
        <w:spacing w:before="1" w:line="360" w:lineRule="auto"/>
        <w:ind w:right="-214"/>
        <w:rPr>
          <w:rFonts w:ascii="宋体" w:hAnsi="宋体" w:cs="宋体"/>
          <w:b/>
          <w:sz w:val="32"/>
          <w:szCs w:val="32"/>
        </w:rPr>
      </w:pPr>
      <w:r>
        <w:rPr>
          <w:rFonts w:ascii="宋体" w:hAnsi="宋体" w:cs="宋体" w:hint="eastAsia"/>
          <w:b/>
          <w:sz w:val="32"/>
          <w:szCs w:val="32"/>
        </w:rPr>
        <w:t>附件二：</w:t>
      </w:r>
    </w:p>
    <w:p w:rsidR="006049F0" w:rsidRDefault="006D72A6">
      <w:pPr>
        <w:tabs>
          <w:tab w:val="left" w:pos="4200"/>
        </w:tabs>
        <w:autoSpaceDE w:val="0"/>
        <w:autoSpaceDN w:val="0"/>
        <w:adjustRightInd w:val="0"/>
        <w:spacing w:before="1" w:line="360" w:lineRule="auto"/>
        <w:ind w:right="-214"/>
        <w:jc w:val="center"/>
        <w:rPr>
          <w:rFonts w:ascii="宋体" w:hAnsi="宋体" w:cs="宋体"/>
          <w:b/>
          <w:sz w:val="32"/>
          <w:szCs w:val="32"/>
        </w:rPr>
      </w:pPr>
      <w:r>
        <w:rPr>
          <w:rFonts w:ascii="宋体" w:hAnsi="宋体" w:cs="宋体" w:hint="eastAsia"/>
          <w:b/>
          <w:sz w:val="32"/>
          <w:szCs w:val="32"/>
        </w:rPr>
        <w:t>投标产品明细报价表</w:t>
      </w:r>
    </w:p>
    <w:tbl>
      <w:tblPr>
        <w:tblW w:w="8425" w:type="dxa"/>
        <w:tblLayout w:type="fixed"/>
        <w:tblCellMar>
          <w:left w:w="15" w:type="dxa"/>
          <w:right w:w="15" w:type="dxa"/>
        </w:tblCellMar>
        <w:tblLook w:val="04A0"/>
      </w:tblPr>
      <w:tblGrid>
        <w:gridCol w:w="939"/>
        <w:gridCol w:w="1775"/>
        <w:gridCol w:w="1037"/>
        <w:gridCol w:w="1037"/>
        <w:gridCol w:w="924"/>
        <w:gridCol w:w="851"/>
        <w:gridCol w:w="1011"/>
        <w:gridCol w:w="851"/>
      </w:tblGrid>
      <w:tr w:rsidR="006049F0">
        <w:trPr>
          <w:trHeight w:val="735"/>
        </w:trPr>
        <w:tc>
          <w:tcPr>
            <w:tcW w:w="939"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序号</w:t>
            </w:r>
          </w:p>
        </w:tc>
        <w:tc>
          <w:tcPr>
            <w:tcW w:w="177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产品名称</w:t>
            </w:r>
          </w:p>
        </w:tc>
        <w:tc>
          <w:tcPr>
            <w:tcW w:w="1037"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型号</w:t>
            </w:r>
          </w:p>
        </w:tc>
        <w:tc>
          <w:tcPr>
            <w:tcW w:w="1037"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单位</w:t>
            </w:r>
          </w:p>
        </w:tc>
        <w:tc>
          <w:tcPr>
            <w:tcW w:w="924"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单价</w:t>
            </w:r>
          </w:p>
        </w:tc>
        <w:tc>
          <w:tcPr>
            <w:tcW w:w="1011"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总价</w:t>
            </w:r>
          </w:p>
        </w:tc>
        <w:tc>
          <w:tcPr>
            <w:tcW w:w="851"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color w:val="000000"/>
                <w:sz w:val="24"/>
              </w:rPr>
              <w:t>备注</w:t>
            </w:r>
          </w:p>
        </w:tc>
      </w:tr>
      <w:tr w:rsidR="006049F0">
        <w:trPr>
          <w:trHeight w:val="1110"/>
        </w:trPr>
        <w:tc>
          <w:tcPr>
            <w:tcW w:w="939"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1</w:t>
            </w:r>
          </w:p>
        </w:tc>
        <w:tc>
          <w:tcPr>
            <w:tcW w:w="1775"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r>
      <w:tr w:rsidR="006049F0">
        <w:trPr>
          <w:trHeight w:val="1110"/>
        </w:trPr>
        <w:tc>
          <w:tcPr>
            <w:tcW w:w="939"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2</w:t>
            </w:r>
          </w:p>
        </w:tc>
        <w:tc>
          <w:tcPr>
            <w:tcW w:w="1775"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rsidR="006049F0" w:rsidRDefault="006D72A6">
            <w:pPr>
              <w:autoSpaceDN w:val="0"/>
              <w:jc w:val="center"/>
              <w:textAlignment w:val="center"/>
              <w:rPr>
                <w:rFonts w:ascii="宋体" w:hAnsi="宋体"/>
                <w:color w:val="000000"/>
                <w:sz w:val="24"/>
              </w:rPr>
            </w:pPr>
            <w:r>
              <w:rPr>
                <w:rFonts w:ascii="宋体" w:hAnsi="宋体" w:hint="eastAsia"/>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6049F0" w:rsidRDefault="006049F0">
            <w:pPr>
              <w:autoSpaceDN w:val="0"/>
              <w:jc w:val="center"/>
              <w:textAlignment w:val="center"/>
              <w:rPr>
                <w:rFonts w:ascii="宋体" w:hAnsi="宋体"/>
                <w:color w:val="000000"/>
                <w:sz w:val="24"/>
              </w:rPr>
            </w:pPr>
          </w:p>
        </w:tc>
      </w:tr>
    </w:tbl>
    <w:p w:rsidR="006049F0" w:rsidRDefault="006049F0">
      <w:pPr>
        <w:tabs>
          <w:tab w:val="left" w:pos="4200"/>
        </w:tabs>
        <w:autoSpaceDE w:val="0"/>
        <w:autoSpaceDN w:val="0"/>
        <w:adjustRightInd w:val="0"/>
        <w:spacing w:before="1" w:line="360" w:lineRule="auto"/>
        <w:ind w:right="-214"/>
        <w:rPr>
          <w:rFonts w:ascii="宋体" w:hAnsi="宋体" w:cs="宋体"/>
          <w:bCs/>
          <w:sz w:val="24"/>
          <w:szCs w:val="24"/>
        </w:rPr>
      </w:pPr>
    </w:p>
    <w:p w:rsidR="006049F0" w:rsidRDefault="006049F0">
      <w:pPr>
        <w:tabs>
          <w:tab w:val="left" w:pos="4200"/>
        </w:tabs>
        <w:autoSpaceDE w:val="0"/>
        <w:autoSpaceDN w:val="0"/>
        <w:adjustRightInd w:val="0"/>
        <w:spacing w:before="1" w:line="360" w:lineRule="auto"/>
        <w:ind w:right="-214"/>
        <w:jc w:val="right"/>
        <w:rPr>
          <w:rFonts w:ascii="宋体" w:hAnsi="宋体" w:cs="宋体"/>
          <w:bCs/>
          <w:sz w:val="24"/>
          <w:szCs w:val="24"/>
        </w:rPr>
      </w:pPr>
    </w:p>
    <w:p w:rsidR="006049F0" w:rsidRDefault="006049F0">
      <w:pPr>
        <w:tabs>
          <w:tab w:val="left" w:pos="4200"/>
        </w:tabs>
        <w:autoSpaceDE w:val="0"/>
        <w:autoSpaceDN w:val="0"/>
        <w:adjustRightInd w:val="0"/>
        <w:spacing w:before="1" w:line="360" w:lineRule="auto"/>
        <w:ind w:right="-214"/>
        <w:jc w:val="right"/>
        <w:rPr>
          <w:rFonts w:ascii="宋体" w:hAnsi="宋体" w:cs="宋体"/>
          <w:bCs/>
          <w:sz w:val="24"/>
          <w:szCs w:val="24"/>
        </w:rPr>
      </w:pPr>
    </w:p>
    <w:p w:rsidR="006049F0" w:rsidRDefault="006049F0">
      <w:pPr>
        <w:tabs>
          <w:tab w:val="left" w:pos="4200"/>
        </w:tabs>
        <w:autoSpaceDE w:val="0"/>
        <w:autoSpaceDN w:val="0"/>
        <w:adjustRightInd w:val="0"/>
        <w:spacing w:before="1" w:line="360" w:lineRule="auto"/>
        <w:ind w:right="-214"/>
        <w:jc w:val="right"/>
        <w:rPr>
          <w:rFonts w:ascii="宋体" w:hAnsi="宋体" w:cs="宋体"/>
          <w:bCs/>
          <w:sz w:val="24"/>
          <w:szCs w:val="24"/>
        </w:rPr>
      </w:pPr>
    </w:p>
    <w:p w:rsidR="006049F0" w:rsidRDefault="006049F0">
      <w:pPr>
        <w:tabs>
          <w:tab w:val="left" w:pos="4200"/>
        </w:tabs>
        <w:autoSpaceDE w:val="0"/>
        <w:autoSpaceDN w:val="0"/>
        <w:adjustRightInd w:val="0"/>
        <w:spacing w:before="1" w:line="360" w:lineRule="auto"/>
        <w:ind w:right="-214"/>
        <w:jc w:val="right"/>
        <w:rPr>
          <w:rFonts w:ascii="宋体" w:hAnsi="宋体" w:cs="宋体"/>
          <w:bCs/>
          <w:sz w:val="24"/>
          <w:szCs w:val="24"/>
        </w:rPr>
      </w:pPr>
    </w:p>
    <w:p w:rsidR="006049F0" w:rsidRDefault="006D72A6">
      <w:pPr>
        <w:tabs>
          <w:tab w:val="left" w:pos="4200"/>
        </w:tabs>
        <w:autoSpaceDE w:val="0"/>
        <w:autoSpaceDN w:val="0"/>
        <w:adjustRightInd w:val="0"/>
        <w:spacing w:before="1" w:line="360" w:lineRule="auto"/>
        <w:ind w:right="-214"/>
        <w:rPr>
          <w:rFonts w:ascii="宋体" w:hAnsi="宋体" w:cs="宋体"/>
          <w:b/>
          <w:sz w:val="24"/>
          <w:szCs w:val="24"/>
          <w:u w:val="single"/>
        </w:rPr>
      </w:pPr>
      <w:r>
        <w:rPr>
          <w:rFonts w:ascii="宋体" w:hAnsi="宋体" w:cs="宋体" w:hint="eastAsia"/>
          <w:bCs/>
          <w:sz w:val="24"/>
          <w:szCs w:val="24"/>
        </w:rPr>
        <w:t>投标人名称（盖公章）：</w:t>
      </w:r>
      <w:r>
        <w:rPr>
          <w:rFonts w:ascii="宋体" w:hAnsi="宋体" w:cs="宋体" w:hint="eastAsia"/>
          <w:bCs/>
          <w:sz w:val="24"/>
          <w:szCs w:val="24"/>
        </w:rPr>
        <w:t>_</w:t>
      </w:r>
      <w:r>
        <w:rPr>
          <w:rFonts w:ascii="宋体" w:hAnsi="宋体" w:cs="宋体" w:hint="eastAsia"/>
          <w:b/>
          <w:sz w:val="24"/>
          <w:szCs w:val="24"/>
          <w:u w:val="single"/>
        </w:rPr>
        <w:t xml:space="preserve">  </w:t>
      </w:r>
      <w:r>
        <w:rPr>
          <w:rFonts w:ascii="宋体" w:hAnsi="宋体" w:cs="宋体" w:hint="eastAsia"/>
          <w:b/>
          <w:sz w:val="24"/>
          <w:szCs w:val="24"/>
          <w:u w:val="single"/>
        </w:rPr>
        <w:t xml:space="preserve">               </w:t>
      </w:r>
      <w:r>
        <w:rPr>
          <w:rFonts w:ascii="宋体" w:hAnsi="宋体" w:cs="宋体" w:hint="eastAsia"/>
          <w:b/>
          <w:sz w:val="24"/>
          <w:szCs w:val="24"/>
          <w:u w:val="single"/>
        </w:rPr>
        <w:t xml:space="preserve"> </w:t>
      </w:r>
    </w:p>
    <w:p w:rsidR="006049F0" w:rsidRDefault="006D72A6">
      <w:pPr>
        <w:tabs>
          <w:tab w:val="left" w:pos="4200"/>
        </w:tabs>
        <w:autoSpaceDE w:val="0"/>
        <w:autoSpaceDN w:val="0"/>
        <w:adjustRightInd w:val="0"/>
        <w:spacing w:before="1" w:line="360" w:lineRule="auto"/>
        <w:ind w:right="-214"/>
        <w:rPr>
          <w:rFonts w:ascii="宋体" w:hAnsi="宋体" w:cs="宋体"/>
          <w:bCs/>
          <w:sz w:val="24"/>
          <w:szCs w:val="24"/>
        </w:rPr>
      </w:pPr>
      <w:r>
        <w:rPr>
          <w:rFonts w:ascii="宋体" w:hAnsi="宋体" w:cs="宋体" w:hint="eastAsia"/>
          <w:bCs/>
          <w:sz w:val="24"/>
          <w:szCs w:val="24"/>
        </w:rPr>
        <w:t>法定代表人或授权代理人（签字）：</w:t>
      </w:r>
      <w:r>
        <w:rPr>
          <w:rFonts w:ascii="宋体" w:hAnsi="宋体" w:cs="宋体" w:hint="eastAsia"/>
          <w:bCs/>
          <w:sz w:val="24"/>
          <w:szCs w:val="24"/>
        </w:rPr>
        <w:t>__________</w:t>
      </w:r>
    </w:p>
    <w:p w:rsidR="006049F0" w:rsidRDefault="006D72A6">
      <w:pPr>
        <w:tabs>
          <w:tab w:val="left" w:pos="4200"/>
        </w:tabs>
        <w:autoSpaceDE w:val="0"/>
        <w:autoSpaceDN w:val="0"/>
        <w:adjustRightInd w:val="0"/>
        <w:spacing w:before="1" w:line="360" w:lineRule="auto"/>
        <w:jc w:val="left"/>
        <w:rPr>
          <w:rFonts w:ascii="宋体" w:hAnsi="宋体" w:cs="宋体"/>
          <w:b/>
          <w:sz w:val="24"/>
          <w:szCs w:val="24"/>
        </w:rPr>
      </w:pPr>
      <w:r>
        <w:rPr>
          <w:rFonts w:ascii="宋体" w:hAnsi="宋体" w:cs="宋体" w:hint="eastAsia"/>
          <w:bCs/>
          <w:sz w:val="24"/>
          <w:szCs w:val="24"/>
        </w:rPr>
        <w:t xml:space="preserve"> </w:t>
      </w:r>
      <w:r>
        <w:rPr>
          <w:rFonts w:ascii="宋体" w:hAnsi="宋体" w:cs="宋体" w:hint="eastAsia"/>
          <w:bCs/>
          <w:sz w:val="24"/>
          <w:szCs w:val="24"/>
        </w:rPr>
        <w:t>年</w:t>
      </w:r>
      <w:r>
        <w:rPr>
          <w:rFonts w:ascii="宋体" w:hAnsi="宋体" w:cs="宋体" w:hint="eastAsia"/>
          <w:bCs/>
          <w:sz w:val="24"/>
          <w:szCs w:val="24"/>
        </w:rPr>
        <w:t xml:space="preserve">   </w:t>
      </w:r>
      <w:r>
        <w:rPr>
          <w:rFonts w:ascii="宋体" w:hAnsi="宋体" w:cs="宋体" w:hint="eastAsia"/>
          <w:bCs/>
          <w:sz w:val="24"/>
          <w:szCs w:val="24"/>
        </w:rPr>
        <w:t>月</w:t>
      </w:r>
      <w:r>
        <w:rPr>
          <w:rFonts w:ascii="宋体" w:hAnsi="宋体" w:cs="宋体" w:hint="eastAsia"/>
          <w:bCs/>
          <w:sz w:val="24"/>
          <w:szCs w:val="24"/>
        </w:rPr>
        <w:t xml:space="preserve"> </w:t>
      </w:r>
      <w:r>
        <w:rPr>
          <w:rFonts w:ascii="宋体" w:hAnsi="宋体" w:cs="宋体" w:hint="eastAsia"/>
          <w:bCs/>
          <w:sz w:val="24"/>
          <w:szCs w:val="24"/>
        </w:rPr>
        <w:t xml:space="preserve"> </w:t>
      </w:r>
      <w:r>
        <w:rPr>
          <w:rFonts w:ascii="宋体" w:hAnsi="宋体" w:cs="宋体" w:hint="eastAsia"/>
          <w:bCs/>
          <w:sz w:val="24"/>
          <w:szCs w:val="24"/>
        </w:rPr>
        <w:t xml:space="preserve"> </w:t>
      </w:r>
      <w:r>
        <w:rPr>
          <w:rFonts w:ascii="宋体" w:hAnsi="宋体" w:cs="宋体" w:hint="eastAsia"/>
          <w:bCs/>
          <w:sz w:val="24"/>
          <w:szCs w:val="24"/>
        </w:rPr>
        <w:t>日</w:t>
      </w:r>
    </w:p>
    <w:p w:rsidR="006049F0" w:rsidRDefault="006D72A6">
      <w:pPr>
        <w:tabs>
          <w:tab w:val="left" w:pos="4200"/>
        </w:tabs>
        <w:autoSpaceDE w:val="0"/>
        <w:autoSpaceDN w:val="0"/>
        <w:adjustRightInd w:val="0"/>
        <w:spacing w:before="1" w:line="360" w:lineRule="auto"/>
        <w:ind w:right="-214"/>
        <w:jc w:val="left"/>
        <w:rPr>
          <w:rFonts w:ascii="宋体" w:hAnsi="宋体" w:cs="宋体"/>
          <w:b/>
          <w:sz w:val="32"/>
          <w:szCs w:val="32"/>
        </w:rPr>
      </w:pPr>
      <w:r>
        <w:rPr>
          <w:rFonts w:ascii="宋体" w:hAnsi="宋体" w:cs="宋体" w:hint="eastAsia"/>
          <w:b/>
          <w:sz w:val="32"/>
          <w:szCs w:val="32"/>
        </w:rPr>
        <w:br w:type="page"/>
      </w:r>
      <w:r>
        <w:rPr>
          <w:rFonts w:ascii="宋体" w:hAnsi="宋体" w:cs="宋体" w:hint="eastAsia"/>
          <w:b/>
          <w:sz w:val="32"/>
          <w:szCs w:val="32"/>
        </w:rPr>
        <w:t>附件三：</w:t>
      </w:r>
      <w:r>
        <w:rPr>
          <w:rFonts w:ascii="宋体" w:hAnsi="宋体" w:cs="宋体" w:hint="eastAsia"/>
          <w:b/>
          <w:sz w:val="32"/>
          <w:szCs w:val="32"/>
        </w:rPr>
        <w:t xml:space="preserve">           </w:t>
      </w:r>
    </w:p>
    <w:p w:rsidR="006049F0" w:rsidRDefault="006D72A6">
      <w:pPr>
        <w:tabs>
          <w:tab w:val="left" w:pos="4200"/>
        </w:tabs>
        <w:autoSpaceDE w:val="0"/>
        <w:autoSpaceDN w:val="0"/>
        <w:adjustRightInd w:val="0"/>
        <w:spacing w:before="1" w:line="360" w:lineRule="auto"/>
        <w:ind w:right="-214" w:firstLineChars="845" w:firstLine="2715"/>
        <w:rPr>
          <w:rFonts w:ascii="宋体" w:hAnsi="宋体" w:cs="宋体"/>
          <w:b/>
          <w:sz w:val="32"/>
          <w:szCs w:val="32"/>
        </w:rPr>
      </w:pPr>
      <w:r>
        <w:rPr>
          <w:rFonts w:ascii="宋体" w:hAnsi="宋体" w:cs="宋体" w:hint="eastAsia"/>
          <w:b/>
          <w:sz w:val="32"/>
          <w:szCs w:val="32"/>
        </w:rPr>
        <w:t>产品技术参数</w:t>
      </w:r>
      <w:r>
        <w:rPr>
          <w:rFonts w:ascii="宋体" w:hAnsi="宋体" w:cs="宋体" w:hint="eastAsia"/>
          <w:b/>
          <w:sz w:val="32"/>
          <w:szCs w:val="32"/>
        </w:rPr>
        <w:t>响应</w:t>
      </w:r>
      <w:r>
        <w:rPr>
          <w:rFonts w:ascii="宋体" w:hAnsi="宋体" w:cs="宋体" w:hint="eastAsia"/>
          <w:b/>
          <w:sz w:val="32"/>
          <w:szCs w:val="32"/>
        </w:rPr>
        <w:t>表</w:t>
      </w:r>
    </w:p>
    <w:tbl>
      <w:tblPr>
        <w:tblW w:w="8421" w:type="dxa"/>
        <w:tblLayout w:type="fixed"/>
        <w:tblCellMar>
          <w:left w:w="0" w:type="dxa"/>
          <w:right w:w="0" w:type="dxa"/>
        </w:tblCellMar>
        <w:tblLook w:val="04A0"/>
      </w:tblPr>
      <w:tblGrid>
        <w:gridCol w:w="354"/>
        <w:gridCol w:w="901"/>
        <w:gridCol w:w="885"/>
        <w:gridCol w:w="1207"/>
        <w:gridCol w:w="2033"/>
        <w:gridCol w:w="2355"/>
        <w:gridCol w:w="686"/>
      </w:tblGrid>
      <w:tr w:rsidR="006049F0">
        <w:trPr>
          <w:trHeight w:val="450"/>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left"/>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序号</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设备名称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kern w:val="0"/>
                <w:sz w:val="16"/>
                <w:szCs w:val="16"/>
                <w:lang/>
              </w:rPr>
            </w:pPr>
            <w:r>
              <w:rPr>
                <w:rFonts w:ascii="微软雅黑" w:eastAsia="微软雅黑" w:hAnsi="微软雅黑" w:cs="微软雅黑" w:hint="eastAsia"/>
                <w:b/>
                <w:color w:val="000000"/>
                <w:kern w:val="0"/>
                <w:sz w:val="16"/>
                <w:szCs w:val="16"/>
                <w:lang/>
              </w:rPr>
              <w:t>设备型号</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指标项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rPr>
              <w:t>参数要求</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kern w:val="0"/>
                <w:sz w:val="16"/>
                <w:szCs w:val="16"/>
                <w:lang/>
              </w:rPr>
            </w:pPr>
            <w:r>
              <w:rPr>
                <w:rFonts w:ascii="微软雅黑" w:eastAsia="微软雅黑" w:hAnsi="微软雅黑" w:cs="微软雅黑" w:hint="eastAsia"/>
                <w:b/>
                <w:color w:val="000000"/>
                <w:kern w:val="0"/>
                <w:sz w:val="16"/>
                <w:szCs w:val="16"/>
                <w:lang/>
              </w:rPr>
              <w:t>响应参数</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D72A6">
            <w:pPr>
              <w:widowControl/>
              <w:jc w:val="center"/>
              <w:textAlignment w:val="center"/>
              <w:rPr>
                <w:rFonts w:ascii="微软雅黑" w:eastAsia="微软雅黑" w:hAnsi="微软雅黑" w:cs="微软雅黑"/>
                <w:b/>
                <w:color w:val="000000"/>
                <w:kern w:val="0"/>
                <w:sz w:val="16"/>
                <w:szCs w:val="16"/>
                <w:lang/>
              </w:rPr>
            </w:pPr>
            <w:r>
              <w:rPr>
                <w:rFonts w:ascii="微软雅黑" w:eastAsia="微软雅黑" w:hAnsi="微软雅黑" w:cs="微软雅黑" w:hint="eastAsia"/>
                <w:b/>
                <w:color w:val="000000"/>
                <w:kern w:val="0"/>
                <w:sz w:val="16"/>
                <w:szCs w:val="16"/>
                <w:lang/>
              </w:rPr>
              <w:t>备注</w:t>
            </w:r>
          </w:p>
        </w:tc>
      </w:tr>
      <w:tr w:rsidR="006049F0">
        <w:trPr>
          <w:trHeight w:val="450"/>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left"/>
              <w:textAlignment w:val="center"/>
              <w:rPr>
                <w:rFonts w:ascii="微软雅黑" w:eastAsia="微软雅黑" w:hAnsi="微软雅黑" w:cs="微软雅黑"/>
                <w:b/>
                <w:color w:val="000000"/>
                <w:kern w:val="0"/>
                <w:sz w:val="16"/>
                <w:szCs w:val="16"/>
                <w:lan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r>
      <w:tr w:rsidR="006049F0">
        <w:trPr>
          <w:trHeight w:val="450"/>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left"/>
              <w:textAlignment w:val="center"/>
              <w:rPr>
                <w:rFonts w:ascii="微软雅黑" w:eastAsia="微软雅黑" w:hAnsi="微软雅黑" w:cs="微软雅黑"/>
                <w:b/>
                <w:color w:val="000000"/>
                <w:kern w:val="0"/>
                <w:sz w:val="16"/>
                <w:szCs w:val="16"/>
                <w:lan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r>
      <w:tr w:rsidR="006049F0">
        <w:trPr>
          <w:trHeight w:val="450"/>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left"/>
              <w:textAlignment w:val="center"/>
              <w:rPr>
                <w:rFonts w:ascii="微软雅黑" w:eastAsia="微软雅黑" w:hAnsi="微软雅黑" w:cs="微软雅黑"/>
                <w:b/>
                <w:color w:val="000000"/>
                <w:kern w:val="0"/>
                <w:sz w:val="16"/>
                <w:szCs w:val="16"/>
                <w:lan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r>
      <w:tr w:rsidR="006049F0">
        <w:trPr>
          <w:trHeight w:val="450"/>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left"/>
              <w:textAlignment w:val="center"/>
              <w:rPr>
                <w:rFonts w:ascii="微软雅黑" w:eastAsia="微软雅黑" w:hAnsi="微软雅黑" w:cs="微软雅黑"/>
                <w:b/>
                <w:color w:val="000000"/>
                <w:kern w:val="0"/>
                <w:sz w:val="16"/>
                <w:szCs w:val="16"/>
                <w:lan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r>
      <w:tr w:rsidR="006049F0">
        <w:trPr>
          <w:trHeight w:val="450"/>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left"/>
              <w:textAlignment w:val="center"/>
              <w:rPr>
                <w:rFonts w:ascii="微软雅黑" w:eastAsia="微软雅黑" w:hAnsi="微软雅黑" w:cs="微软雅黑"/>
                <w:b/>
                <w:color w:val="000000"/>
                <w:kern w:val="0"/>
                <w:sz w:val="16"/>
                <w:szCs w:val="16"/>
                <w:lan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r>
      <w:tr w:rsidR="006049F0">
        <w:trPr>
          <w:trHeight w:val="450"/>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left"/>
              <w:textAlignment w:val="center"/>
              <w:rPr>
                <w:rFonts w:ascii="微软雅黑" w:eastAsia="微软雅黑" w:hAnsi="微软雅黑" w:cs="微软雅黑"/>
                <w:b/>
                <w:color w:val="000000"/>
                <w:kern w:val="0"/>
                <w:sz w:val="16"/>
                <w:szCs w:val="16"/>
                <w:lan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049F0" w:rsidRDefault="006049F0">
            <w:pPr>
              <w:widowControl/>
              <w:jc w:val="center"/>
              <w:textAlignment w:val="center"/>
              <w:rPr>
                <w:rFonts w:ascii="微软雅黑" w:eastAsia="微软雅黑" w:hAnsi="微软雅黑" w:cs="微软雅黑"/>
                <w:b/>
                <w:color w:val="000000"/>
                <w:kern w:val="0"/>
                <w:sz w:val="16"/>
                <w:szCs w:val="16"/>
                <w:lang/>
              </w:rPr>
            </w:pPr>
          </w:p>
        </w:tc>
      </w:tr>
    </w:tbl>
    <w:p w:rsidR="006049F0" w:rsidRDefault="006049F0">
      <w:pPr>
        <w:pStyle w:val="2"/>
      </w:pPr>
    </w:p>
    <w:p w:rsidR="006049F0" w:rsidRDefault="006049F0">
      <w:pPr>
        <w:tabs>
          <w:tab w:val="left" w:pos="4200"/>
        </w:tabs>
        <w:autoSpaceDE w:val="0"/>
        <w:autoSpaceDN w:val="0"/>
        <w:adjustRightInd w:val="0"/>
        <w:spacing w:before="1" w:line="360" w:lineRule="auto"/>
        <w:ind w:right="-214"/>
        <w:rPr>
          <w:rFonts w:ascii="宋体" w:hAnsi="宋体" w:cs="宋体"/>
          <w:bCs/>
          <w:szCs w:val="21"/>
        </w:rPr>
      </w:pPr>
    </w:p>
    <w:p w:rsidR="006049F0" w:rsidRDefault="006D72A6">
      <w:pPr>
        <w:tabs>
          <w:tab w:val="left" w:pos="4200"/>
        </w:tabs>
        <w:autoSpaceDE w:val="0"/>
        <w:autoSpaceDN w:val="0"/>
        <w:adjustRightInd w:val="0"/>
        <w:spacing w:before="1" w:line="360" w:lineRule="auto"/>
        <w:ind w:right="-214"/>
        <w:rPr>
          <w:rFonts w:ascii="宋体" w:hAnsi="宋体" w:cs="宋体"/>
          <w:bCs/>
          <w:sz w:val="24"/>
          <w:szCs w:val="24"/>
        </w:rPr>
      </w:pPr>
      <w:r>
        <w:rPr>
          <w:rFonts w:ascii="宋体" w:hAnsi="宋体" w:cs="宋体" w:hint="eastAsia"/>
          <w:bCs/>
          <w:sz w:val="24"/>
          <w:szCs w:val="24"/>
        </w:rPr>
        <w:t>投标人名称（盖公章）：</w:t>
      </w:r>
      <w:r>
        <w:rPr>
          <w:rFonts w:ascii="宋体" w:hAnsi="宋体" w:cs="宋体" w:hint="eastAsia"/>
          <w:bCs/>
          <w:sz w:val="24"/>
          <w:szCs w:val="24"/>
        </w:rPr>
        <w:t>__</w:t>
      </w:r>
      <w:r>
        <w:rPr>
          <w:rFonts w:ascii="宋体" w:hAnsi="宋体" w:cs="宋体" w:hint="eastAsia"/>
          <w:b/>
          <w:sz w:val="24"/>
          <w:szCs w:val="24"/>
          <w:u w:val="single"/>
        </w:rPr>
        <w:t xml:space="preserve">   </w:t>
      </w:r>
      <w:r>
        <w:rPr>
          <w:rFonts w:ascii="宋体" w:hAnsi="宋体" w:cs="宋体" w:hint="eastAsia"/>
          <w:bCs/>
          <w:sz w:val="24"/>
          <w:szCs w:val="24"/>
        </w:rPr>
        <w:t>______________</w:t>
      </w:r>
    </w:p>
    <w:p w:rsidR="006049F0" w:rsidRDefault="006D72A6">
      <w:pPr>
        <w:tabs>
          <w:tab w:val="left" w:pos="4200"/>
        </w:tabs>
        <w:autoSpaceDE w:val="0"/>
        <w:autoSpaceDN w:val="0"/>
        <w:adjustRightInd w:val="0"/>
        <w:spacing w:before="1" w:line="360" w:lineRule="auto"/>
        <w:ind w:right="-214"/>
        <w:rPr>
          <w:rFonts w:ascii="宋体" w:hAnsi="宋体" w:cs="宋体"/>
          <w:bCs/>
          <w:sz w:val="24"/>
          <w:szCs w:val="24"/>
        </w:rPr>
      </w:pPr>
      <w:r>
        <w:rPr>
          <w:rFonts w:ascii="宋体" w:hAnsi="宋体" w:cs="宋体" w:hint="eastAsia"/>
          <w:bCs/>
          <w:sz w:val="24"/>
          <w:szCs w:val="24"/>
        </w:rPr>
        <w:t>法定代表人或授权代理人（签字）：</w:t>
      </w:r>
      <w:r>
        <w:rPr>
          <w:rFonts w:ascii="宋体" w:hAnsi="宋体" w:cs="宋体" w:hint="eastAsia"/>
          <w:bCs/>
          <w:sz w:val="24"/>
          <w:szCs w:val="24"/>
        </w:rPr>
        <w:t>__________</w:t>
      </w:r>
    </w:p>
    <w:p w:rsidR="006049F0" w:rsidRDefault="006D72A6">
      <w:pPr>
        <w:tabs>
          <w:tab w:val="left" w:pos="4200"/>
        </w:tabs>
        <w:autoSpaceDE w:val="0"/>
        <w:autoSpaceDN w:val="0"/>
        <w:adjustRightInd w:val="0"/>
        <w:spacing w:before="1" w:line="360" w:lineRule="auto"/>
        <w:jc w:val="left"/>
        <w:rPr>
          <w:rFonts w:ascii="宋体" w:hAnsi="宋体" w:cs="宋体"/>
          <w:b/>
          <w:sz w:val="24"/>
          <w:szCs w:val="24"/>
        </w:rPr>
      </w:pPr>
      <w:r>
        <w:rPr>
          <w:rFonts w:ascii="宋体" w:hAnsi="宋体" w:cs="宋体" w:hint="eastAsia"/>
          <w:bCs/>
          <w:sz w:val="24"/>
          <w:szCs w:val="24"/>
        </w:rPr>
        <w:t xml:space="preserve"> </w:t>
      </w:r>
      <w:r>
        <w:rPr>
          <w:rFonts w:ascii="宋体" w:hAnsi="宋体" w:cs="宋体" w:hint="eastAsia"/>
          <w:bCs/>
          <w:sz w:val="24"/>
          <w:szCs w:val="24"/>
        </w:rPr>
        <w:t>年</w:t>
      </w:r>
      <w:r>
        <w:rPr>
          <w:rFonts w:ascii="宋体" w:hAnsi="宋体" w:cs="宋体" w:hint="eastAsia"/>
          <w:bCs/>
          <w:sz w:val="24"/>
          <w:szCs w:val="24"/>
        </w:rPr>
        <w:t xml:space="preserve">   </w:t>
      </w:r>
      <w:r>
        <w:rPr>
          <w:rFonts w:ascii="宋体" w:hAnsi="宋体" w:cs="宋体" w:hint="eastAsia"/>
          <w:bCs/>
          <w:sz w:val="24"/>
          <w:szCs w:val="24"/>
        </w:rPr>
        <w:t>月</w:t>
      </w:r>
      <w:r>
        <w:rPr>
          <w:rFonts w:ascii="宋体" w:hAnsi="宋体" w:cs="宋体" w:hint="eastAsia"/>
          <w:bCs/>
          <w:sz w:val="24"/>
          <w:szCs w:val="24"/>
        </w:rPr>
        <w:t xml:space="preserve">  </w:t>
      </w:r>
      <w:r>
        <w:rPr>
          <w:rFonts w:ascii="宋体" w:hAnsi="宋体" w:cs="宋体" w:hint="eastAsia"/>
          <w:bCs/>
          <w:sz w:val="24"/>
          <w:szCs w:val="24"/>
        </w:rPr>
        <w:t xml:space="preserve"> </w:t>
      </w:r>
      <w:r>
        <w:rPr>
          <w:rFonts w:ascii="宋体" w:hAnsi="宋体" w:cs="宋体" w:hint="eastAsia"/>
          <w:bCs/>
          <w:sz w:val="24"/>
          <w:szCs w:val="24"/>
        </w:rPr>
        <w:t>日</w:t>
      </w:r>
    </w:p>
    <w:p w:rsidR="006049F0" w:rsidRDefault="006049F0">
      <w:pPr>
        <w:tabs>
          <w:tab w:val="left" w:pos="4200"/>
        </w:tabs>
        <w:autoSpaceDE w:val="0"/>
        <w:autoSpaceDN w:val="0"/>
        <w:adjustRightInd w:val="0"/>
        <w:spacing w:before="1" w:line="360" w:lineRule="auto"/>
        <w:ind w:right="-214"/>
        <w:sectPr w:rsidR="006049F0">
          <w:pgSz w:w="11906" w:h="16838"/>
          <w:pgMar w:top="1440" w:right="1800" w:bottom="1440" w:left="1800" w:header="851" w:footer="992" w:gutter="0"/>
          <w:cols w:space="720"/>
          <w:docGrid w:type="lines" w:linePitch="312"/>
        </w:sectPr>
      </w:pPr>
    </w:p>
    <w:p w:rsidR="006049F0" w:rsidRDefault="006D72A6">
      <w:pPr>
        <w:tabs>
          <w:tab w:val="center" w:pos="4153"/>
        </w:tabs>
        <w:autoSpaceDE w:val="0"/>
        <w:autoSpaceDN w:val="0"/>
        <w:adjustRightInd w:val="0"/>
        <w:spacing w:before="1" w:line="360" w:lineRule="auto"/>
        <w:ind w:right="-214"/>
        <w:rPr>
          <w:rFonts w:ascii="宋体" w:hAnsi="宋体" w:cs="宋体"/>
          <w:b/>
          <w:sz w:val="32"/>
          <w:szCs w:val="32"/>
        </w:rPr>
      </w:pPr>
      <w:r>
        <w:rPr>
          <w:rFonts w:ascii="宋体" w:hAnsi="宋体" w:cs="宋体" w:hint="eastAsia"/>
          <w:b/>
          <w:sz w:val="32"/>
          <w:szCs w:val="32"/>
        </w:rPr>
        <w:t>附件四：</w:t>
      </w:r>
      <w:r>
        <w:rPr>
          <w:rFonts w:ascii="宋体" w:hAnsi="宋体" w:cs="宋体" w:hint="eastAsia"/>
          <w:b/>
          <w:sz w:val="32"/>
          <w:szCs w:val="32"/>
        </w:rPr>
        <w:t xml:space="preserve">  </w:t>
      </w:r>
      <w:r>
        <w:rPr>
          <w:rFonts w:ascii="宋体" w:hAnsi="宋体" w:cs="宋体" w:hint="eastAsia"/>
          <w:b/>
          <w:sz w:val="32"/>
          <w:szCs w:val="32"/>
        </w:rPr>
        <w:tab/>
      </w:r>
    </w:p>
    <w:p w:rsidR="006049F0" w:rsidRDefault="006D72A6">
      <w:pPr>
        <w:tabs>
          <w:tab w:val="left" w:pos="4200"/>
        </w:tabs>
        <w:autoSpaceDE w:val="0"/>
        <w:autoSpaceDN w:val="0"/>
        <w:adjustRightInd w:val="0"/>
        <w:spacing w:before="1" w:line="360" w:lineRule="auto"/>
        <w:ind w:right="-214"/>
        <w:rPr>
          <w:rFonts w:ascii="宋体" w:hAnsi="宋体" w:cs="宋体"/>
          <w:b/>
          <w:sz w:val="32"/>
          <w:szCs w:val="32"/>
        </w:rPr>
      </w:pPr>
      <w:r>
        <w:rPr>
          <w:rFonts w:ascii="宋体" w:hAnsi="宋体" w:cs="宋体" w:hint="eastAsia"/>
          <w:b/>
          <w:sz w:val="32"/>
          <w:szCs w:val="32"/>
        </w:rPr>
        <w:t xml:space="preserve">          </w:t>
      </w:r>
      <w:r>
        <w:rPr>
          <w:rFonts w:ascii="宋体" w:hAnsi="宋体" w:cs="宋体" w:hint="eastAsia"/>
          <w:b/>
          <w:sz w:val="32"/>
          <w:szCs w:val="32"/>
        </w:rPr>
        <w:t>投标人响应文件需提供以下证明材料</w:t>
      </w:r>
    </w:p>
    <w:p w:rsidR="006049F0" w:rsidRDefault="006D72A6">
      <w:pPr>
        <w:numPr>
          <w:ilvl w:val="0"/>
          <w:numId w:val="3"/>
        </w:numPr>
        <w:adjustRightInd w:val="0"/>
        <w:snapToGrid w:val="0"/>
        <w:spacing w:line="360" w:lineRule="auto"/>
        <w:ind w:firstLineChars="195" w:firstLine="468"/>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具有独立法人资格，</w:t>
      </w:r>
      <w:r>
        <w:rPr>
          <w:rFonts w:ascii="宋体" w:hAnsi="宋体" w:cs="宋体" w:hint="eastAsia"/>
          <w:sz w:val="24"/>
          <w:szCs w:val="24"/>
          <w:shd w:val="clear" w:color="auto" w:fill="FFFFFF"/>
        </w:rPr>
        <w:t>具有开具增值税专用发票的能力，</w:t>
      </w:r>
      <w:r>
        <w:rPr>
          <w:rFonts w:ascii="宋体" w:hAnsi="宋体" w:cs="宋体" w:hint="eastAsia"/>
          <w:color w:val="000000"/>
          <w:sz w:val="24"/>
          <w:szCs w:val="24"/>
          <w:shd w:val="clear" w:color="auto" w:fill="FFFFFF"/>
        </w:rPr>
        <w:t>具有有效的营业执照、组织机构代码证、税务登记证（或三证合一营业执照）；</w:t>
      </w:r>
    </w:p>
    <w:p w:rsidR="006049F0" w:rsidRDefault="006D72A6">
      <w:pPr>
        <w:widowControl/>
        <w:rPr>
          <w:rFonts w:ascii="宋体" w:hAnsi="宋体"/>
          <w:szCs w:val="21"/>
        </w:rPr>
      </w:pPr>
      <w:r>
        <w:rPr>
          <w:rFonts w:ascii="宋体" w:hAnsi="宋体"/>
          <w:szCs w:val="21"/>
        </w:rPr>
        <w:br w:type="page"/>
      </w:r>
    </w:p>
    <w:p w:rsidR="006049F0" w:rsidRDefault="006D72A6">
      <w:pPr>
        <w:adjustRightInd w:val="0"/>
        <w:snapToGrid w:val="0"/>
        <w:spacing w:line="360" w:lineRule="auto"/>
        <w:ind w:firstLineChars="195" w:firstLine="468"/>
        <w:rPr>
          <w:rFonts w:ascii="宋体" w:hAnsi="宋体" w:cs="宋体"/>
          <w:color w:val="FF0000"/>
          <w:sz w:val="24"/>
          <w:szCs w:val="24"/>
          <w:shd w:val="clear" w:color="auto" w:fill="FFFFFF"/>
        </w:rPr>
      </w:pP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、法定代表人身份证或法定代表人授权委托书及被授权人身份证；</w:t>
      </w:r>
    </w:p>
    <w:p w:rsidR="006049F0" w:rsidRDefault="006D72A6">
      <w:pPr>
        <w:pStyle w:val="1"/>
        <w:numPr>
          <w:ilvl w:val="0"/>
          <w:numId w:val="4"/>
        </w:numPr>
        <w:tabs>
          <w:tab w:val="left" w:pos="840"/>
        </w:tabs>
        <w:rPr>
          <w:rFonts w:ascii="宋体" w:hAnsi="宋体"/>
          <w:color w:val="000000"/>
          <w:sz w:val="24"/>
          <w:szCs w:val="24"/>
        </w:rPr>
      </w:pPr>
      <w:bookmarkStart w:id="1" w:name="_Toc26726_WPSOffice_Level1"/>
      <w:r>
        <w:rPr>
          <w:rFonts w:ascii="宋体" w:hAnsi="宋体" w:hint="eastAsia"/>
          <w:color w:val="000000"/>
          <w:sz w:val="24"/>
          <w:szCs w:val="24"/>
        </w:rPr>
        <w:t>法定代表人身份证明</w:t>
      </w:r>
      <w:bookmarkEnd w:id="1"/>
    </w:p>
    <w:p w:rsidR="006049F0" w:rsidRDefault="006D72A6">
      <w:pPr>
        <w:spacing w:line="500" w:lineRule="exact"/>
        <w:rPr>
          <w:rFonts w:ascii="宋体" w:hAnsi="宋体"/>
          <w:szCs w:val="21"/>
        </w:rPr>
      </w:pPr>
      <w:r>
        <w:rPr>
          <w:rFonts w:ascii="宋体" w:hAnsi="宋体" w:hint="eastAsia"/>
          <w:szCs w:val="21"/>
        </w:rPr>
        <w:t>供</w:t>
      </w:r>
      <w:r>
        <w:rPr>
          <w:rFonts w:ascii="宋体" w:hAnsi="宋体" w:hint="eastAsia"/>
          <w:szCs w:val="21"/>
        </w:rPr>
        <w:t xml:space="preserve"> </w:t>
      </w:r>
      <w:r>
        <w:rPr>
          <w:rFonts w:ascii="宋体" w:hAnsi="宋体" w:hint="eastAsia"/>
          <w:szCs w:val="21"/>
        </w:rPr>
        <w:t>应</w:t>
      </w:r>
      <w:r>
        <w:rPr>
          <w:rFonts w:ascii="宋体" w:hAnsi="宋体" w:hint="eastAsia"/>
          <w:szCs w:val="21"/>
        </w:rPr>
        <w:t xml:space="preserve"> </w:t>
      </w:r>
      <w:r>
        <w:rPr>
          <w:rFonts w:ascii="宋体" w:hAnsi="宋体" w:hint="eastAsia"/>
          <w:szCs w:val="21"/>
        </w:rPr>
        <w:t>商：</w:t>
      </w:r>
      <w:r>
        <w:rPr>
          <w:rFonts w:ascii="宋体" w:hAnsi="宋体" w:hint="eastAsia"/>
          <w:szCs w:val="21"/>
          <w:u w:val="single"/>
        </w:rPr>
        <w:t xml:space="preserve">          </w:t>
      </w:r>
      <w:r>
        <w:rPr>
          <w:rFonts w:ascii="宋体" w:hAnsi="宋体" w:hint="eastAsia"/>
          <w:szCs w:val="21"/>
        </w:rPr>
        <w:t xml:space="preserve">                    </w:t>
      </w:r>
    </w:p>
    <w:p w:rsidR="006049F0" w:rsidRDefault="006D72A6">
      <w:pPr>
        <w:spacing w:line="500" w:lineRule="exact"/>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6049F0" w:rsidRDefault="006D72A6">
      <w:pPr>
        <w:spacing w:line="500" w:lineRule="exact"/>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r>
        <w:rPr>
          <w:rFonts w:ascii="宋体" w:hAnsi="宋体" w:hint="eastAsia"/>
          <w:szCs w:val="21"/>
          <w:u w:val="single"/>
        </w:rPr>
        <w:t xml:space="preserve">    </w:t>
      </w:r>
      <w:r>
        <w:rPr>
          <w:rFonts w:ascii="宋体" w:hAnsi="宋体" w:hint="eastAsia"/>
          <w:szCs w:val="21"/>
        </w:rPr>
        <w:t xml:space="preserve">                      </w:t>
      </w:r>
    </w:p>
    <w:p w:rsidR="006049F0" w:rsidRDefault="006D72A6">
      <w:pPr>
        <w:spacing w:line="500" w:lineRule="exact"/>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日</w:t>
      </w:r>
    </w:p>
    <w:p w:rsidR="006049F0" w:rsidRDefault="006D72A6">
      <w:pPr>
        <w:spacing w:line="500" w:lineRule="exact"/>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rsidR="006049F0" w:rsidRDefault="006D72A6">
      <w:pPr>
        <w:spacing w:line="500" w:lineRule="exact"/>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性</w:t>
      </w:r>
      <w:r>
        <w:rPr>
          <w:rFonts w:ascii="宋体" w:hAnsi="宋体" w:hint="eastAsia"/>
          <w:szCs w:val="21"/>
        </w:rPr>
        <w:t xml:space="preserve">        </w:t>
      </w:r>
      <w:r>
        <w:rPr>
          <w:rFonts w:ascii="宋体" w:hAnsi="宋体" w:hint="eastAsia"/>
          <w:szCs w:val="21"/>
        </w:rPr>
        <w:t>别：</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6049F0" w:rsidRDefault="006D72A6">
      <w:pPr>
        <w:spacing w:line="500" w:lineRule="exac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龄：</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职</w:t>
      </w:r>
      <w:r>
        <w:rPr>
          <w:rFonts w:ascii="宋体" w:hAnsi="宋体" w:hint="eastAsia"/>
          <w:szCs w:val="21"/>
        </w:rPr>
        <w:t xml:space="preserve">        </w:t>
      </w:r>
      <w:r>
        <w:rPr>
          <w:rFonts w:ascii="宋体" w:hAnsi="宋体" w:hint="eastAsia"/>
          <w:szCs w:val="21"/>
        </w:rPr>
        <w:t>务：</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6049F0" w:rsidRDefault="006D72A6">
      <w:pPr>
        <w:spacing w:line="50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（供应商名称）的法定代表人。</w:t>
      </w:r>
    </w:p>
    <w:p w:rsidR="006049F0" w:rsidRDefault="006D72A6">
      <w:pPr>
        <w:spacing w:line="500" w:lineRule="exact"/>
        <w:rPr>
          <w:rFonts w:ascii="宋体" w:hAnsi="宋体"/>
          <w:szCs w:val="21"/>
        </w:rPr>
      </w:pPr>
      <w:r>
        <w:rPr>
          <w:rFonts w:ascii="宋体" w:hAnsi="宋体" w:hint="eastAsia"/>
          <w:szCs w:val="21"/>
        </w:rPr>
        <w:t>特此证明。</w:t>
      </w:r>
    </w:p>
    <w:p w:rsidR="006049F0" w:rsidRDefault="006049F0">
      <w:pPr>
        <w:spacing w:line="500" w:lineRule="exact"/>
        <w:rPr>
          <w:rFonts w:ascii="宋体" w:hAnsi="宋体"/>
          <w:szCs w:val="21"/>
        </w:rPr>
      </w:pPr>
    </w:p>
    <w:p w:rsidR="006049F0" w:rsidRDefault="006049F0">
      <w:pPr>
        <w:spacing w:line="500" w:lineRule="exact"/>
        <w:rPr>
          <w:rFonts w:ascii="宋体" w:hAnsi="宋体"/>
          <w:szCs w:val="21"/>
        </w:rPr>
      </w:pPr>
    </w:p>
    <w:p w:rsidR="006049F0" w:rsidRDefault="006D72A6">
      <w:pPr>
        <w:wordWrap w:val="0"/>
        <w:spacing w:line="500" w:lineRule="exact"/>
        <w:jc w:val="right"/>
        <w:rPr>
          <w:rFonts w:ascii="宋体" w:hAnsi="宋体"/>
          <w:szCs w:val="21"/>
        </w:rPr>
      </w:pPr>
      <w:r>
        <w:rPr>
          <w:rFonts w:ascii="宋体" w:hAnsi="宋体" w:hint="eastAsia"/>
          <w:szCs w:val="21"/>
        </w:rPr>
        <w:t>投标人</w:t>
      </w:r>
      <w:r>
        <w:rPr>
          <w:rFonts w:ascii="宋体" w:hAnsi="宋体" w:hint="eastAsia"/>
          <w:szCs w:val="21"/>
        </w:rPr>
        <w:t>：</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（盖单位章）</w:t>
      </w:r>
    </w:p>
    <w:p w:rsidR="006049F0" w:rsidRDefault="006049F0">
      <w:pPr>
        <w:pStyle w:val="10"/>
        <w:ind w:firstLineChars="2400" w:firstLine="5040"/>
        <w:rPr>
          <w:rFonts w:ascii="宋体" w:hAnsi="宋体"/>
          <w:szCs w:val="21"/>
          <w:u w:val="single"/>
        </w:rPr>
      </w:pPr>
    </w:p>
    <w:p w:rsidR="006049F0" w:rsidRDefault="006D72A6">
      <w:pPr>
        <w:pStyle w:val="10"/>
        <w:ind w:firstLineChars="2400" w:firstLine="5040"/>
        <w:jc w:val="right"/>
      </w:pP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t xml:space="preserve">   </w:t>
      </w:r>
    </w:p>
    <w:p w:rsidR="006049F0" w:rsidRDefault="006049F0">
      <w:pPr>
        <w:tabs>
          <w:tab w:val="left" w:pos="840"/>
        </w:tabs>
        <w:rPr>
          <w:rFonts w:ascii="宋体" w:hAnsi="宋体"/>
          <w:color w:val="000000"/>
          <w:sz w:val="24"/>
          <w:szCs w:val="24"/>
        </w:rPr>
      </w:pPr>
    </w:p>
    <w:p w:rsidR="006049F0" w:rsidRDefault="006049F0">
      <w:pPr>
        <w:pStyle w:val="10"/>
      </w:pPr>
    </w:p>
    <w:p w:rsidR="006049F0" w:rsidRDefault="006049F0">
      <w:pPr>
        <w:tabs>
          <w:tab w:val="left" w:pos="840"/>
        </w:tabs>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049F0">
      <w:pPr>
        <w:pStyle w:val="10"/>
        <w:rPr>
          <w:rFonts w:ascii="宋体" w:hAnsi="宋体"/>
          <w:color w:val="000000"/>
          <w:sz w:val="24"/>
          <w:szCs w:val="24"/>
        </w:rPr>
      </w:pPr>
    </w:p>
    <w:p w:rsidR="006049F0" w:rsidRDefault="006D72A6">
      <w:pPr>
        <w:pStyle w:val="1"/>
        <w:numPr>
          <w:ilvl w:val="0"/>
          <w:numId w:val="4"/>
        </w:numPr>
        <w:tabs>
          <w:tab w:val="left" w:pos="840"/>
        </w:tabs>
        <w:rPr>
          <w:rFonts w:ascii="宋体" w:hAnsi="宋体"/>
          <w:color w:val="000000"/>
          <w:sz w:val="24"/>
          <w:szCs w:val="24"/>
        </w:rPr>
      </w:pPr>
      <w:bookmarkStart w:id="2" w:name="_Toc2084_WPSOffice_Level1"/>
      <w:r>
        <w:rPr>
          <w:rFonts w:ascii="宋体" w:hAnsi="宋体" w:hint="eastAsia"/>
          <w:color w:val="000000"/>
          <w:sz w:val="24"/>
          <w:szCs w:val="24"/>
        </w:rPr>
        <w:t>法定代人授权书</w:t>
      </w:r>
      <w:bookmarkEnd w:id="2"/>
    </w:p>
    <w:p w:rsidR="006049F0" w:rsidRDefault="006D72A6">
      <w:pPr>
        <w:spacing w:line="500" w:lineRule="exac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本授权书声明：注册于</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注册地址名称</w:t>
      </w:r>
      <w:r>
        <w:rPr>
          <w:rFonts w:ascii="宋体" w:hAnsi="宋体" w:hint="eastAsia"/>
          <w:color w:val="000000"/>
          <w:szCs w:val="21"/>
        </w:rPr>
        <w:t>）的</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投标人全名</w:t>
      </w:r>
      <w:r>
        <w:rPr>
          <w:rFonts w:ascii="宋体" w:hAnsi="宋体" w:hint="eastAsia"/>
          <w:color w:val="000000"/>
          <w:szCs w:val="21"/>
        </w:rPr>
        <w:t>)</w:t>
      </w:r>
      <w:r>
        <w:rPr>
          <w:rFonts w:ascii="宋体" w:hAnsi="宋体" w:hint="eastAsia"/>
          <w:color w:val="000000"/>
          <w:szCs w:val="21"/>
        </w:rPr>
        <w:t>的在下面签字的</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法定代表人姓名、职务</w:t>
      </w:r>
      <w:r>
        <w:rPr>
          <w:rFonts w:ascii="宋体" w:hAnsi="宋体" w:hint="eastAsia"/>
          <w:color w:val="000000"/>
          <w:szCs w:val="21"/>
        </w:rPr>
        <w:t>)</w:t>
      </w:r>
      <w:r>
        <w:rPr>
          <w:rFonts w:ascii="宋体" w:hAnsi="宋体" w:hint="eastAsia"/>
          <w:color w:val="000000"/>
          <w:szCs w:val="21"/>
        </w:rPr>
        <w:t>代表本公司授权</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单位名称</w:t>
      </w:r>
      <w:r>
        <w:rPr>
          <w:rFonts w:ascii="宋体" w:hAnsi="宋体" w:hint="eastAsia"/>
          <w:color w:val="000000"/>
          <w:szCs w:val="21"/>
        </w:rPr>
        <w:t>）的在下面签字的</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被授权人的姓名、职务</w:t>
      </w:r>
      <w:r>
        <w:rPr>
          <w:rFonts w:ascii="宋体" w:hAnsi="宋体" w:hint="eastAsia"/>
          <w:color w:val="000000"/>
          <w:szCs w:val="21"/>
        </w:rPr>
        <w:t>）为本公司的合法代理人，就</w:t>
      </w:r>
      <w:r>
        <w:rPr>
          <w:rFonts w:ascii="宋体" w:hAnsi="宋体" w:hint="eastAsia"/>
          <w:color w:val="000000"/>
          <w:szCs w:val="21"/>
        </w:rPr>
        <w:t xml:space="preserve"> </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u w:val="single"/>
        </w:rPr>
        <w:t>（</w:t>
      </w:r>
      <w:r>
        <w:rPr>
          <w:rFonts w:ascii="宋体" w:hAnsi="宋体" w:hint="eastAsia"/>
          <w:color w:val="000000"/>
          <w:szCs w:val="21"/>
          <w:u w:val="single"/>
        </w:rPr>
        <w:t>项目名称</w:t>
      </w:r>
      <w:r>
        <w:rPr>
          <w:rFonts w:ascii="宋体" w:hAnsi="宋体" w:hint="eastAsia"/>
          <w:color w:val="000000"/>
          <w:szCs w:val="21"/>
          <w:u w:val="single"/>
        </w:rPr>
        <w:t>）</w:t>
      </w:r>
      <w:r>
        <w:rPr>
          <w:rFonts w:ascii="宋体" w:hAnsi="宋体" w:hint="eastAsia"/>
          <w:color w:val="000000"/>
          <w:szCs w:val="21"/>
        </w:rPr>
        <w:t>的投标及合同执行，以本公司名义处理一切与之有关的事务。</w:t>
      </w:r>
    </w:p>
    <w:p w:rsidR="006049F0" w:rsidRDefault="006D72A6">
      <w:pPr>
        <w:spacing w:line="500" w:lineRule="exac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本授权书于</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日签字生效，特此声明。</w:t>
      </w:r>
    </w:p>
    <w:p w:rsidR="006049F0" w:rsidRDefault="006049F0">
      <w:pPr>
        <w:spacing w:line="500" w:lineRule="exact"/>
        <w:rPr>
          <w:rFonts w:ascii="宋体" w:hAnsi="宋体"/>
          <w:color w:val="000000"/>
          <w:szCs w:val="21"/>
        </w:rPr>
      </w:pPr>
    </w:p>
    <w:p w:rsidR="006049F0" w:rsidRDefault="006D72A6" w:rsidP="002D64AB">
      <w:pPr>
        <w:spacing w:afterLines="100" w:line="500" w:lineRule="exact"/>
        <w:ind w:firstLineChars="200" w:firstLine="420"/>
        <w:rPr>
          <w:rFonts w:ascii="宋体" w:hAnsi="宋体"/>
          <w:szCs w:val="21"/>
        </w:rPr>
      </w:pPr>
      <w:r>
        <w:rPr>
          <w:rFonts w:ascii="宋体" w:hAnsi="宋体" w:hint="eastAsia"/>
          <w:szCs w:val="21"/>
        </w:rPr>
        <w:t>附：法定代表人身份证明及被授权人身份证明</w:t>
      </w:r>
    </w:p>
    <w:p w:rsidR="006049F0" w:rsidRDefault="006049F0">
      <w:pPr>
        <w:spacing w:before="4"/>
        <w:rPr>
          <w:rFonts w:ascii="宋体" w:hAnsi="宋体" w:cs="宋体"/>
          <w:sz w:val="26"/>
          <w:szCs w:val="26"/>
        </w:rPr>
      </w:pPr>
    </w:p>
    <w:p w:rsidR="006049F0" w:rsidRDefault="006049F0">
      <w:pPr>
        <w:spacing w:line="500" w:lineRule="exact"/>
        <w:rPr>
          <w:rFonts w:ascii="宋体" w:hAnsi="宋体"/>
          <w:color w:val="000000"/>
          <w:szCs w:val="21"/>
        </w:rPr>
      </w:pPr>
    </w:p>
    <w:p w:rsidR="006049F0" w:rsidRDefault="006D72A6">
      <w:pPr>
        <w:spacing w:line="500" w:lineRule="exact"/>
        <w:rPr>
          <w:rFonts w:ascii="宋体" w:hAnsi="宋体"/>
          <w:color w:val="000000"/>
          <w:szCs w:val="21"/>
        </w:rPr>
      </w:pPr>
      <w:r>
        <w:rPr>
          <w:rFonts w:ascii="宋体" w:hAnsi="宋体" w:hint="eastAsia"/>
          <w:color w:val="000000"/>
          <w:szCs w:val="21"/>
        </w:rPr>
        <w:t>投标名称（公章）：</w:t>
      </w:r>
    </w:p>
    <w:p w:rsidR="006049F0" w:rsidRDefault="006D72A6">
      <w:pPr>
        <w:spacing w:line="500" w:lineRule="exact"/>
        <w:rPr>
          <w:rFonts w:ascii="宋体" w:hAnsi="宋体"/>
          <w:color w:val="000000"/>
          <w:szCs w:val="21"/>
        </w:rPr>
      </w:pPr>
      <w:r>
        <w:rPr>
          <w:rFonts w:ascii="宋体" w:hAnsi="宋体" w:hint="eastAsia"/>
          <w:color w:val="000000"/>
          <w:szCs w:val="21"/>
        </w:rPr>
        <w:t>法定代表人（签字或盖章）：</w:t>
      </w:r>
    </w:p>
    <w:p w:rsidR="006049F0" w:rsidRDefault="006D72A6">
      <w:pPr>
        <w:spacing w:line="500" w:lineRule="exact"/>
        <w:rPr>
          <w:rFonts w:ascii="宋体" w:hAnsi="宋体"/>
          <w:color w:val="000000"/>
          <w:szCs w:val="21"/>
        </w:rPr>
      </w:pPr>
      <w:r>
        <w:rPr>
          <w:rFonts w:ascii="宋体" w:hAnsi="宋体" w:hint="eastAsia"/>
          <w:color w:val="000000"/>
          <w:szCs w:val="21"/>
        </w:rPr>
        <w:t>被授权人（签字或盖章）：</w:t>
      </w:r>
    </w:p>
    <w:p w:rsidR="006049F0" w:rsidRDefault="006049F0">
      <w:pPr>
        <w:adjustRightInd w:val="0"/>
        <w:snapToGrid w:val="0"/>
        <w:spacing w:line="360" w:lineRule="auto"/>
        <w:rPr>
          <w:rFonts w:ascii="宋体" w:hAnsi="宋体"/>
          <w:bCs/>
          <w:color w:val="000000"/>
          <w:szCs w:val="21"/>
        </w:rPr>
      </w:pPr>
    </w:p>
    <w:p w:rsidR="006049F0" w:rsidRDefault="006D72A6">
      <w:pPr>
        <w:adjustRightInd w:val="0"/>
        <w:snapToGrid w:val="0"/>
        <w:spacing w:line="360" w:lineRule="auto"/>
        <w:rPr>
          <w:rFonts w:ascii="宋体" w:hAnsi="宋体" w:cs="宋体"/>
          <w:color w:val="000000"/>
          <w:sz w:val="24"/>
          <w:szCs w:val="24"/>
        </w:rPr>
      </w:pPr>
      <w:r>
        <w:rPr>
          <w:rFonts w:ascii="宋体" w:hAnsi="宋体" w:hint="eastAsia"/>
          <w:bCs/>
          <w:color w:val="000000"/>
          <w:szCs w:val="21"/>
        </w:rPr>
        <w:t>年</w:t>
      </w:r>
      <w:r>
        <w:rPr>
          <w:rFonts w:ascii="宋体" w:hAnsi="宋体" w:hint="eastAsia"/>
          <w:bCs/>
          <w:color w:val="000000"/>
          <w:szCs w:val="21"/>
        </w:rPr>
        <w:t xml:space="preserve"> </w:t>
      </w:r>
      <w:r>
        <w:rPr>
          <w:rFonts w:ascii="宋体" w:hAnsi="宋体" w:hint="eastAsia"/>
          <w:bCs/>
          <w:color w:val="000000"/>
          <w:szCs w:val="21"/>
        </w:rPr>
        <w:t>月</w:t>
      </w:r>
      <w:r>
        <w:rPr>
          <w:rFonts w:ascii="宋体" w:hAnsi="宋体" w:hint="eastAsia"/>
          <w:bCs/>
          <w:color w:val="000000"/>
          <w:szCs w:val="21"/>
        </w:rPr>
        <w:t xml:space="preserve"> </w:t>
      </w:r>
      <w:r>
        <w:rPr>
          <w:rFonts w:ascii="宋体" w:hAnsi="宋体" w:hint="eastAsia"/>
          <w:bCs/>
          <w:color w:val="000000"/>
          <w:szCs w:val="21"/>
        </w:rPr>
        <w:t xml:space="preserve"> </w:t>
      </w:r>
      <w:r>
        <w:rPr>
          <w:rFonts w:ascii="宋体" w:hAnsi="宋体" w:hint="eastAsia"/>
          <w:bCs/>
          <w:color w:val="000000"/>
          <w:szCs w:val="21"/>
        </w:rPr>
        <w:t>日</w:t>
      </w:r>
      <w:r>
        <w:rPr>
          <w:rFonts w:ascii="宋体" w:hAnsi="宋体" w:cs="宋体" w:hint="eastAsia"/>
          <w:color w:val="000000"/>
          <w:sz w:val="24"/>
          <w:szCs w:val="24"/>
          <w:shd w:val="clear" w:color="auto" w:fill="FFFFFF"/>
        </w:rPr>
        <w:br w:type="page"/>
        <w:t>3</w:t>
      </w:r>
      <w:r>
        <w:rPr>
          <w:rFonts w:ascii="宋体" w:hAnsi="宋体" w:cs="宋体" w:hint="eastAsia"/>
          <w:color w:val="000000"/>
          <w:sz w:val="24"/>
          <w:szCs w:val="24"/>
          <w:shd w:val="clear" w:color="auto" w:fill="FFFFFF"/>
        </w:rPr>
        <w:t>、</w:t>
      </w:r>
      <w:r>
        <w:rPr>
          <w:rFonts w:ascii="宋体" w:hAnsi="宋体" w:cs="宋体"/>
          <w:color w:val="000000"/>
          <w:sz w:val="24"/>
          <w:szCs w:val="24"/>
        </w:rPr>
        <w:t>投标人认为有必要提交的其他材料</w:t>
      </w:r>
    </w:p>
    <w:p w:rsidR="006049F0" w:rsidRDefault="006049F0">
      <w:pPr>
        <w:pStyle w:val="2"/>
        <w:rPr>
          <w:rFonts w:eastAsia="宋体"/>
        </w:rPr>
      </w:pPr>
    </w:p>
    <w:p w:rsidR="006049F0" w:rsidRDefault="006049F0">
      <w:pPr>
        <w:adjustRightInd w:val="0"/>
        <w:snapToGrid w:val="0"/>
        <w:spacing w:line="480" w:lineRule="auto"/>
        <w:rPr>
          <w:rFonts w:ascii="宋体" w:hAnsi="宋体" w:cs="宋体"/>
          <w:color w:val="000000"/>
          <w:sz w:val="28"/>
          <w:szCs w:val="28"/>
        </w:rPr>
      </w:pPr>
    </w:p>
    <w:sectPr w:rsidR="006049F0" w:rsidSect="006049F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A6" w:rsidRDefault="006D72A6" w:rsidP="006049F0">
      <w:r>
        <w:separator/>
      </w:r>
    </w:p>
  </w:endnote>
  <w:endnote w:type="continuationSeparator" w:id="0">
    <w:p w:rsidR="006D72A6" w:rsidRDefault="006D72A6" w:rsidP="00604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0" w:rsidRDefault="006049F0">
    <w:pPr>
      <w:pStyle w:val="a4"/>
    </w:pPr>
    <w:r>
      <w:pict>
        <v:rect id="文本框 1" o:spid="_x0000_s4097" style="position:absolute;margin-left:0;margin-top:0;width:2in;height:2in;z-index:1;mso-wrap-style:none;mso-position-horizontal:center;mso-position-horizontal-relative:margin" o:preferrelative="t" filled="f" stroked="f">
          <v:textbox style="mso-fit-shape-to-text:t" inset="0,0,0,0">
            <w:txbxContent>
              <w:p w:rsidR="006049F0" w:rsidRDefault="006049F0">
                <w:pPr>
                  <w:pStyle w:val="a4"/>
                </w:pPr>
                <w:r>
                  <w:rPr>
                    <w:rFonts w:hint="eastAsia"/>
                  </w:rPr>
                  <w:fldChar w:fldCharType="begin"/>
                </w:r>
                <w:r w:rsidR="006D72A6">
                  <w:rPr>
                    <w:rFonts w:hint="eastAsia"/>
                  </w:rPr>
                  <w:instrText xml:space="preserve"> PAGE  \* MERGEFORMAT </w:instrText>
                </w:r>
                <w:r>
                  <w:rPr>
                    <w:rFonts w:hint="eastAsia"/>
                  </w:rPr>
                  <w:fldChar w:fldCharType="separate"/>
                </w:r>
                <w:r w:rsidR="002D64AB">
                  <w:rPr>
                    <w:noProof/>
                  </w:rPr>
                  <w:t>2</w:t>
                </w:r>
                <w:r>
                  <w:rPr>
                    <w:rFonts w:hint="eastAsia"/>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0" w:rsidRDefault="006049F0">
    <w:pPr>
      <w:pStyle w:val="a4"/>
    </w:pPr>
    <w:r>
      <w:pict>
        <v:rect id="_x0000_s4098" style="position:absolute;margin-left:0;margin-top:0;width:2in;height:2in;z-index:2;mso-wrap-style:none;mso-position-horizontal:center;mso-position-horizontal-relative:margin" o:preferrelative="t" filled="f" stroked="f">
          <v:textbox style="mso-fit-shape-to-text:t" inset="0,0,0,0">
            <w:txbxContent>
              <w:p w:rsidR="006049F0" w:rsidRDefault="006049F0">
                <w:pPr>
                  <w:pStyle w:val="a4"/>
                </w:pPr>
                <w:r>
                  <w:rPr>
                    <w:rFonts w:hint="eastAsia"/>
                  </w:rPr>
                  <w:fldChar w:fldCharType="begin"/>
                </w:r>
                <w:r w:rsidR="006D72A6">
                  <w:rPr>
                    <w:rFonts w:hint="eastAsia"/>
                  </w:rPr>
                  <w:instrText xml:space="preserve"> PAGE  \* MERGEFORMAT </w:instrText>
                </w:r>
                <w:r>
                  <w:rPr>
                    <w:rFonts w:hint="eastAsia"/>
                  </w:rPr>
                  <w:fldChar w:fldCharType="separate"/>
                </w:r>
                <w:r w:rsidR="002D64AB">
                  <w:rPr>
                    <w:noProof/>
                  </w:rPr>
                  <w:t>15</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A6" w:rsidRDefault="006D72A6" w:rsidP="006049F0">
      <w:r>
        <w:separator/>
      </w:r>
    </w:p>
  </w:footnote>
  <w:footnote w:type="continuationSeparator" w:id="0">
    <w:p w:rsidR="006D72A6" w:rsidRDefault="006D72A6" w:rsidP="00604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nothing"/>
      <w:lvlText w:val="%1、"/>
      <w:lvlJc w:val="left"/>
    </w:lvl>
  </w:abstractNum>
  <w:abstractNum w:abstractNumId="1">
    <w:nsid w:val="0000000B"/>
    <w:multiLevelType w:val="singleLevel"/>
    <w:tmpl w:val="0000000B"/>
    <w:lvl w:ilvl="0">
      <w:start w:val="3"/>
      <w:numFmt w:val="decimal"/>
      <w:suff w:val="nothing"/>
      <w:lvlText w:val="%1、"/>
      <w:lvlJc w:val="left"/>
    </w:lvl>
  </w:abstractNum>
  <w:abstractNum w:abstractNumId="2">
    <w:nsid w:val="0000000C"/>
    <w:multiLevelType w:val="singleLevel"/>
    <w:tmpl w:val="0000000C"/>
    <w:lvl w:ilvl="0">
      <w:start w:val="6"/>
      <w:numFmt w:val="chineseCounting"/>
      <w:suff w:val="nothing"/>
      <w:lvlText w:val="%1、"/>
      <w:lvlJc w:val="left"/>
    </w:lvl>
  </w:abstractNum>
  <w:abstractNum w:abstractNumId="3">
    <w:nsid w:val="0000000F"/>
    <w:multiLevelType w:val="multilevel"/>
    <w:tmpl w:val="0000000F"/>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savePreviewPicture/>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9F0"/>
    <w:rsid w:val="002D64AB"/>
    <w:rsid w:val="006049F0"/>
    <w:rsid w:val="006D72A6"/>
    <w:rsid w:val="4AFF69BA"/>
    <w:rsid w:val="4CE0646D"/>
    <w:rsid w:val="705F45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rsid w:val="006049F0"/>
    <w:pPr>
      <w:widowControl w:val="0"/>
      <w:jc w:val="both"/>
    </w:pPr>
    <w:rPr>
      <w:rFonts w:ascii="Calibri" w:hAnsi="Calibri" w:cs="黑体"/>
      <w:kern w:val="2"/>
      <w:sz w:val="21"/>
      <w:szCs w:val="22"/>
    </w:rPr>
  </w:style>
  <w:style w:type="paragraph" w:styleId="1">
    <w:name w:val="heading 1"/>
    <w:basedOn w:val="a"/>
    <w:next w:val="a"/>
    <w:rsid w:val="006049F0"/>
    <w:pPr>
      <w:keepNext/>
      <w:keepLines/>
      <w:spacing w:before="340" w:after="330" w:line="576" w:lineRule="auto"/>
      <w:outlineLvl w:val="0"/>
    </w:pPr>
    <w:rPr>
      <w:b/>
      <w:kern w:val="44"/>
      <w:sz w:val="44"/>
    </w:rPr>
  </w:style>
  <w:style w:type="paragraph" w:styleId="2">
    <w:name w:val="heading 2"/>
    <w:basedOn w:val="a"/>
    <w:next w:val="a"/>
    <w:link w:val="2Char"/>
    <w:rsid w:val="006049F0"/>
    <w:pPr>
      <w:keepNext/>
      <w:keepLines/>
      <w:spacing w:before="260" w:after="260" w:line="416" w:lineRule="auto"/>
      <w:outlineLvl w:val="1"/>
    </w:pPr>
    <w:rPr>
      <w:rFonts w:ascii="Arial" w:eastAsia="黑体" w:hAnsi="Arial" w:cs="Times New Roman"/>
      <w:b/>
      <w:bCs/>
      <w:kern w:val="0"/>
      <w:sz w:val="32"/>
      <w:szCs w:val="32"/>
      <w:lang/>
    </w:rPr>
  </w:style>
  <w:style w:type="paragraph" w:styleId="4">
    <w:name w:val="heading 4"/>
    <w:basedOn w:val="a"/>
    <w:next w:val="a"/>
    <w:rsid w:val="006049F0"/>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49F0"/>
    <w:pPr>
      <w:ind w:left="100"/>
    </w:pPr>
    <w:rPr>
      <w:rFonts w:ascii="宋体" w:hAnsi="宋体"/>
      <w:szCs w:val="21"/>
      <w:lang w:eastAsia="en-US"/>
    </w:rPr>
  </w:style>
  <w:style w:type="paragraph" w:styleId="a4">
    <w:name w:val="footer"/>
    <w:basedOn w:val="a"/>
    <w:rsid w:val="006049F0"/>
    <w:pPr>
      <w:tabs>
        <w:tab w:val="center" w:pos="4153"/>
        <w:tab w:val="right" w:pos="8306"/>
      </w:tabs>
      <w:snapToGrid w:val="0"/>
      <w:jc w:val="left"/>
    </w:pPr>
    <w:rPr>
      <w:sz w:val="18"/>
    </w:rPr>
  </w:style>
  <w:style w:type="paragraph" w:styleId="a5">
    <w:name w:val="header"/>
    <w:basedOn w:val="a"/>
    <w:rsid w:val="006049F0"/>
    <w:pPr>
      <w:tabs>
        <w:tab w:val="center" w:pos="4153"/>
        <w:tab w:val="right" w:pos="8306"/>
      </w:tabs>
      <w:snapToGrid w:val="0"/>
    </w:pPr>
    <w:rPr>
      <w:sz w:val="18"/>
    </w:rPr>
  </w:style>
  <w:style w:type="character" w:customStyle="1" w:styleId="2Char">
    <w:name w:val="标题 2 Char"/>
    <w:link w:val="2"/>
    <w:semiHidden/>
    <w:rsid w:val="006049F0"/>
    <w:rPr>
      <w:rFonts w:ascii="Arial" w:eastAsia="黑体" w:hAnsi="Arial"/>
      <w:b/>
      <w:bCs/>
      <w:sz w:val="32"/>
      <w:szCs w:val="32"/>
    </w:rPr>
  </w:style>
  <w:style w:type="paragraph" w:customStyle="1" w:styleId="10">
    <w:name w:val="正文缩进1"/>
    <w:basedOn w:val="a"/>
    <w:rsid w:val="006049F0"/>
    <w:pPr>
      <w:ind w:firstLine="420"/>
    </w:pPr>
    <w:rPr>
      <w:szCs w:val="20"/>
    </w:rPr>
  </w:style>
  <w:style w:type="paragraph" w:customStyle="1" w:styleId="11">
    <w:name w:val="正文文本缩进1"/>
    <w:basedOn w:val="a"/>
    <w:qFormat/>
    <w:rsid w:val="006049F0"/>
    <w:pPr>
      <w:spacing w:after="120"/>
      <w:ind w:leftChars="200" w:left="420"/>
    </w:pPr>
    <w:rPr>
      <w:rFonts w:ascii="Times New Roman" w:hAnsi="Times New Roman" w:cs="Times New Roman"/>
      <w:szCs w:val="24"/>
    </w:rPr>
  </w:style>
  <w:style w:type="paragraph" w:customStyle="1" w:styleId="21">
    <w:name w:val="正文首行缩进 21"/>
    <w:basedOn w:val="11"/>
    <w:rsid w:val="006049F0"/>
    <w:pPr>
      <w:ind w:firstLineChars="200" w:firstLine="420"/>
    </w:pPr>
  </w:style>
  <w:style w:type="paragraph" w:customStyle="1" w:styleId="31">
    <w:name w:val="正文文本 31"/>
    <w:basedOn w:val="a"/>
    <w:rsid w:val="006049F0"/>
    <w:pPr>
      <w:spacing w:after="120"/>
    </w:pPr>
    <w:rPr>
      <w:sz w:val="16"/>
      <w:szCs w:val="16"/>
    </w:rPr>
  </w:style>
  <w:style w:type="paragraph" w:customStyle="1" w:styleId="12">
    <w:name w:val="纯文本1"/>
    <w:basedOn w:val="a"/>
    <w:rsid w:val="006049F0"/>
    <w:rPr>
      <w:rFonts w:ascii="宋体" w:hAnsi="Courier New" w:hint="eastAsia"/>
    </w:rPr>
  </w:style>
  <w:style w:type="paragraph" w:customStyle="1" w:styleId="13">
    <w:name w:val="普通(网站)1"/>
    <w:basedOn w:val="a"/>
    <w:rsid w:val="006049F0"/>
    <w:pPr>
      <w:widowControl/>
      <w:spacing w:before="100" w:beforeAutospacing="1" w:after="100" w:afterAutospacing="1"/>
      <w:jc w:val="left"/>
    </w:pPr>
    <w:rPr>
      <w:rFonts w:ascii="Arial Unicode MS" w:eastAsia="Arial Unicode MS" w:hAnsi="Arial Unicode MS"/>
      <w:kern w:val="0"/>
      <w:sz w:val="24"/>
    </w:rPr>
  </w:style>
  <w:style w:type="paragraph" w:customStyle="1" w:styleId="p0">
    <w:name w:val="p0"/>
    <w:basedOn w:val="a"/>
    <w:rsid w:val="006049F0"/>
    <w:pPr>
      <w:widowControl/>
    </w:pPr>
    <w:rPr>
      <w:rFonts w:hint="eastAsia"/>
    </w:rPr>
  </w:style>
  <w:style w:type="character" w:customStyle="1" w:styleId="gpa">
    <w:name w:val="gpa"/>
    <w:basedOn w:val="a0"/>
    <w:qFormat/>
    <w:rsid w:val="006049F0"/>
    <w:rPr>
      <w:rFonts w:ascii="Arial" w:hAnsi="Arial" w:cs="Arial"/>
      <w:sz w:val="15"/>
      <w:szCs w:val="15"/>
    </w:rPr>
  </w:style>
  <w:style w:type="character" w:customStyle="1" w:styleId="selected">
    <w:name w:val="selected"/>
    <w:basedOn w:val="a0"/>
    <w:rsid w:val="006049F0"/>
    <w:rPr>
      <w:shd w:val="clear" w:color="auto" w:fill="B00006"/>
    </w:rPr>
  </w:style>
  <w:style w:type="character" w:customStyle="1" w:styleId="displayarti">
    <w:name w:val="displayarti"/>
    <w:basedOn w:val="a0"/>
    <w:rsid w:val="006049F0"/>
    <w:rPr>
      <w:color w:val="FFFFFF"/>
      <w:shd w:val="clear" w:color="auto" w:fill="A00000"/>
    </w:rPr>
  </w:style>
  <w:style w:type="character" w:customStyle="1" w:styleId="font21">
    <w:name w:val="font21"/>
    <w:basedOn w:val="a0"/>
    <w:rsid w:val="006049F0"/>
    <w:rPr>
      <w:rFonts w:ascii="宋体" w:eastAsia="宋体" w:hAnsi="宋体" w:cs="宋体" w:hint="eastAsia"/>
      <w:b/>
      <w:color w:val="000000"/>
      <w:sz w:val="22"/>
      <w:szCs w:val="22"/>
      <w:u w:val="none"/>
    </w:rPr>
  </w:style>
  <w:style w:type="character" w:customStyle="1" w:styleId="font01">
    <w:name w:val="font01"/>
    <w:basedOn w:val="a0"/>
    <w:rsid w:val="006049F0"/>
    <w:rPr>
      <w:rFonts w:ascii="宋体" w:eastAsia="宋体" w:hAnsi="宋体" w:cs="宋体" w:hint="eastAsia"/>
      <w:color w:val="000000"/>
      <w:sz w:val="22"/>
      <w:szCs w:val="22"/>
      <w:u w:val="none"/>
    </w:rPr>
  </w:style>
  <w:style w:type="character" w:customStyle="1" w:styleId="font41">
    <w:name w:val="font41"/>
    <w:basedOn w:val="a0"/>
    <w:rsid w:val="006049F0"/>
    <w:rPr>
      <w:rFonts w:ascii="宋体" w:eastAsia="宋体" w:hAnsi="宋体" w:cs="宋体" w:hint="eastAsia"/>
      <w:color w:val="FF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705</Words>
  <Characters>4023</Characters>
  <Application>Microsoft Office Word</Application>
  <DocSecurity>0</DocSecurity>
  <Lines>33</Lines>
  <Paragraphs>9</Paragraphs>
  <ScaleCrop>false</ScaleCrop>
  <Company>微软中国</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dc:title>
  <dc:creator>Administrator</dc:creator>
  <cp:lastModifiedBy>MrYang</cp:lastModifiedBy>
  <cp:revision>3</cp:revision>
  <cp:lastPrinted>2021-05-25T02:48:00Z</cp:lastPrinted>
  <dcterms:created xsi:type="dcterms:W3CDTF">2017-11-05T11:26:00Z</dcterms:created>
  <dcterms:modified xsi:type="dcterms:W3CDTF">2021-05-25T02:48:00Z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