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66E" w:rsidRDefault="003A1079" w:rsidP="003A1079">
      <w:pPr>
        <w:autoSpaceDE w:val="0"/>
        <w:autoSpaceDN w:val="0"/>
        <w:adjustRightInd w:val="0"/>
        <w:snapToGrid w:val="0"/>
        <w:spacing w:line="360" w:lineRule="auto"/>
        <w:ind w:right="-20"/>
        <w:jc w:val="center"/>
        <w:rPr>
          <w:rFonts w:ascii="宋体" w:hAnsi="宋体" w:cs="宋体" w:hint="eastAsia"/>
          <w:b/>
          <w:bCs/>
          <w:color w:val="000000"/>
          <w:sz w:val="40"/>
          <w:szCs w:val="40"/>
          <w:shd w:val="clear" w:color="auto" w:fill="FFFFFF"/>
        </w:rPr>
      </w:pPr>
      <w:r w:rsidRPr="00EA066E">
        <w:rPr>
          <w:rFonts w:ascii="宋体" w:hAnsi="宋体" w:cs="宋体" w:hint="eastAsia"/>
          <w:b/>
          <w:bCs/>
          <w:color w:val="000000"/>
          <w:sz w:val="40"/>
          <w:szCs w:val="40"/>
          <w:shd w:val="clear" w:color="auto" w:fill="FFFFFF"/>
        </w:rPr>
        <w:t>平顶山市新华区农业农村和水利局</w:t>
      </w:r>
    </w:p>
    <w:p w:rsidR="003A1079" w:rsidRPr="00EA066E" w:rsidRDefault="003A1079" w:rsidP="003A1079">
      <w:pPr>
        <w:autoSpaceDE w:val="0"/>
        <w:autoSpaceDN w:val="0"/>
        <w:adjustRightInd w:val="0"/>
        <w:snapToGrid w:val="0"/>
        <w:spacing w:line="360" w:lineRule="auto"/>
        <w:ind w:right="-20"/>
        <w:jc w:val="center"/>
        <w:rPr>
          <w:rFonts w:ascii="宋体" w:hAnsi="宋体" w:cs="宋体"/>
          <w:b/>
          <w:bCs/>
          <w:color w:val="000000"/>
          <w:sz w:val="40"/>
          <w:szCs w:val="40"/>
          <w:shd w:val="clear" w:color="auto" w:fill="FFFFFF"/>
        </w:rPr>
      </w:pPr>
      <w:r w:rsidRPr="00EA066E">
        <w:rPr>
          <w:rFonts w:ascii="宋体" w:hAnsi="宋体" w:cs="宋体" w:hint="eastAsia"/>
          <w:b/>
          <w:bCs/>
          <w:color w:val="000000"/>
          <w:sz w:val="40"/>
          <w:szCs w:val="40"/>
          <w:shd w:val="clear" w:color="auto" w:fill="FFFFFF"/>
        </w:rPr>
        <w:t>北山防火隔离带杂草清除采购项目</w:t>
      </w:r>
    </w:p>
    <w:p w:rsidR="003A1079" w:rsidRDefault="003A1079" w:rsidP="003A1079">
      <w:pPr>
        <w:autoSpaceDE w:val="0"/>
        <w:autoSpaceDN w:val="0"/>
        <w:adjustRightInd w:val="0"/>
        <w:spacing w:line="480" w:lineRule="auto"/>
        <w:ind w:right="-20"/>
        <w:jc w:val="center"/>
        <w:rPr>
          <w:rFonts w:ascii="宋体" w:hAnsi="宋体" w:cs="宋体" w:hint="eastAsia"/>
          <w:b/>
          <w:bCs/>
          <w:color w:val="000000"/>
          <w:sz w:val="52"/>
          <w:szCs w:val="52"/>
          <w:shd w:val="clear" w:color="auto" w:fill="FFFFFF"/>
        </w:rPr>
      </w:pPr>
    </w:p>
    <w:p w:rsidR="00EA066E" w:rsidRDefault="00EA066E" w:rsidP="003A1079">
      <w:pPr>
        <w:autoSpaceDE w:val="0"/>
        <w:autoSpaceDN w:val="0"/>
        <w:adjustRightInd w:val="0"/>
        <w:spacing w:line="480" w:lineRule="auto"/>
        <w:ind w:right="-20"/>
        <w:jc w:val="center"/>
        <w:rPr>
          <w:rFonts w:ascii="宋体" w:hAnsi="宋体" w:cs="宋体" w:hint="eastAsia"/>
          <w:b/>
          <w:bCs/>
          <w:color w:val="000000"/>
          <w:sz w:val="52"/>
          <w:szCs w:val="52"/>
          <w:shd w:val="clear" w:color="auto" w:fill="FFFFFF"/>
        </w:rPr>
      </w:pPr>
    </w:p>
    <w:p w:rsidR="00EA066E" w:rsidRDefault="00EA066E" w:rsidP="003A1079">
      <w:pPr>
        <w:autoSpaceDE w:val="0"/>
        <w:autoSpaceDN w:val="0"/>
        <w:adjustRightInd w:val="0"/>
        <w:spacing w:line="480" w:lineRule="auto"/>
        <w:ind w:right="-20"/>
        <w:jc w:val="center"/>
        <w:rPr>
          <w:rFonts w:ascii="宋体" w:hAnsi="宋体" w:cs="宋体"/>
          <w:b/>
          <w:bCs/>
          <w:color w:val="000000"/>
          <w:sz w:val="52"/>
          <w:szCs w:val="52"/>
          <w:shd w:val="clear" w:color="auto" w:fill="FFFFFF"/>
        </w:rPr>
      </w:pPr>
    </w:p>
    <w:p w:rsidR="003A1079" w:rsidRPr="00EA066E" w:rsidRDefault="003A1079" w:rsidP="003A1079">
      <w:pPr>
        <w:autoSpaceDE w:val="0"/>
        <w:autoSpaceDN w:val="0"/>
        <w:adjustRightInd w:val="0"/>
        <w:spacing w:line="480" w:lineRule="auto"/>
        <w:ind w:right="-20"/>
        <w:jc w:val="center"/>
        <w:rPr>
          <w:rFonts w:ascii="宋体" w:hAnsi="宋体" w:cs="宋体"/>
          <w:b/>
          <w:bCs/>
          <w:color w:val="000000"/>
          <w:sz w:val="56"/>
          <w:szCs w:val="56"/>
          <w:shd w:val="clear" w:color="auto" w:fill="FFFFFF"/>
        </w:rPr>
      </w:pPr>
      <w:proofErr w:type="gramStart"/>
      <w:r w:rsidRPr="00EA066E">
        <w:rPr>
          <w:rFonts w:ascii="宋体" w:hAnsi="宋体" w:cs="宋体" w:hint="eastAsia"/>
          <w:b/>
          <w:bCs/>
          <w:color w:val="000000"/>
          <w:sz w:val="56"/>
          <w:szCs w:val="56"/>
          <w:shd w:val="clear" w:color="auto" w:fill="FFFFFF"/>
        </w:rPr>
        <w:t>询</w:t>
      </w:r>
      <w:proofErr w:type="gramEnd"/>
    </w:p>
    <w:p w:rsidR="003A1079" w:rsidRPr="00EA066E" w:rsidRDefault="003A1079" w:rsidP="003A1079">
      <w:pPr>
        <w:autoSpaceDE w:val="0"/>
        <w:autoSpaceDN w:val="0"/>
        <w:adjustRightInd w:val="0"/>
        <w:spacing w:line="480" w:lineRule="auto"/>
        <w:ind w:right="-20"/>
        <w:jc w:val="center"/>
        <w:rPr>
          <w:rFonts w:ascii="宋体" w:hAnsi="宋体" w:cs="宋体"/>
          <w:b/>
          <w:bCs/>
          <w:color w:val="000000"/>
          <w:sz w:val="56"/>
          <w:szCs w:val="56"/>
          <w:shd w:val="clear" w:color="auto" w:fill="FFFFFF"/>
        </w:rPr>
      </w:pPr>
      <w:r w:rsidRPr="00EA066E">
        <w:rPr>
          <w:rFonts w:ascii="宋体" w:hAnsi="宋体" w:cs="宋体" w:hint="eastAsia"/>
          <w:b/>
          <w:bCs/>
          <w:color w:val="000000"/>
          <w:sz w:val="56"/>
          <w:szCs w:val="56"/>
          <w:shd w:val="clear" w:color="auto" w:fill="FFFFFF"/>
        </w:rPr>
        <w:t>价</w:t>
      </w:r>
    </w:p>
    <w:p w:rsidR="003A1079" w:rsidRPr="00EA066E" w:rsidRDefault="003A1079" w:rsidP="003A1079">
      <w:pPr>
        <w:autoSpaceDE w:val="0"/>
        <w:autoSpaceDN w:val="0"/>
        <w:adjustRightInd w:val="0"/>
        <w:spacing w:line="480" w:lineRule="auto"/>
        <w:ind w:right="-20"/>
        <w:jc w:val="center"/>
        <w:rPr>
          <w:rFonts w:ascii="宋体" w:hAnsi="宋体" w:cs="宋体"/>
          <w:b/>
          <w:bCs/>
          <w:color w:val="000000"/>
          <w:sz w:val="56"/>
          <w:szCs w:val="56"/>
          <w:shd w:val="clear" w:color="auto" w:fill="FFFFFF"/>
        </w:rPr>
      </w:pPr>
      <w:r w:rsidRPr="00EA066E">
        <w:rPr>
          <w:rFonts w:ascii="宋体" w:hAnsi="宋体" w:cs="宋体" w:hint="eastAsia"/>
          <w:b/>
          <w:bCs/>
          <w:color w:val="000000"/>
          <w:sz w:val="56"/>
          <w:szCs w:val="56"/>
          <w:shd w:val="clear" w:color="auto" w:fill="FFFFFF"/>
        </w:rPr>
        <w:t>文</w:t>
      </w:r>
    </w:p>
    <w:p w:rsidR="003A1079" w:rsidRDefault="003A1079" w:rsidP="003A1079">
      <w:pPr>
        <w:autoSpaceDE w:val="0"/>
        <w:autoSpaceDN w:val="0"/>
        <w:adjustRightInd w:val="0"/>
        <w:spacing w:line="480" w:lineRule="auto"/>
        <w:ind w:right="-20"/>
        <w:jc w:val="center"/>
        <w:rPr>
          <w:rFonts w:ascii="宋体" w:hAnsi="宋体" w:cs="宋体"/>
          <w:b/>
          <w:bCs/>
          <w:color w:val="000000"/>
          <w:sz w:val="144"/>
          <w:szCs w:val="144"/>
          <w:shd w:val="clear" w:color="auto" w:fill="FFFFFF"/>
        </w:rPr>
      </w:pPr>
      <w:r w:rsidRPr="00EA066E">
        <w:rPr>
          <w:rFonts w:ascii="宋体" w:hAnsi="宋体" w:cs="宋体" w:hint="eastAsia"/>
          <w:b/>
          <w:bCs/>
          <w:color w:val="000000"/>
          <w:sz w:val="56"/>
          <w:szCs w:val="56"/>
          <w:shd w:val="clear" w:color="auto" w:fill="FFFFFF"/>
        </w:rPr>
        <w:t>件</w:t>
      </w:r>
    </w:p>
    <w:p w:rsidR="003A1079" w:rsidRDefault="003A1079" w:rsidP="003A1079">
      <w:pPr>
        <w:autoSpaceDE w:val="0"/>
        <w:autoSpaceDN w:val="0"/>
        <w:adjustRightInd w:val="0"/>
        <w:spacing w:line="480" w:lineRule="auto"/>
        <w:ind w:right="-20"/>
        <w:jc w:val="center"/>
        <w:rPr>
          <w:rFonts w:ascii="宋体" w:hAnsi="宋体" w:cs="宋体"/>
          <w:b/>
          <w:bCs/>
          <w:color w:val="000000"/>
          <w:sz w:val="48"/>
          <w:szCs w:val="48"/>
          <w:shd w:val="clear" w:color="auto" w:fill="FFFFFF"/>
        </w:rPr>
      </w:pPr>
    </w:p>
    <w:p w:rsidR="003A1079" w:rsidRDefault="003A1079" w:rsidP="003A1079">
      <w:pPr>
        <w:autoSpaceDE w:val="0"/>
        <w:autoSpaceDN w:val="0"/>
        <w:adjustRightInd w:val="0"/>
        <w:spacing w:line="480" w:lineRule="auto"/>
        <w:ind w:right="-20"/>
        <w:jc w:val="center"/>
        <w:rPr>
          <w:rFonts w:ascii="宋体" w:hAnsi="宋体" w:cs="宋体" w:hint="eastAsia"/>
          <w:b/>
          <w:bCs/>
          <w:color w:val="000000"/>
          <w:sz w:val="48"/>
          <w:szCs w:val="48"/>
          <w:shd w:val="clear" w:color="auto" w:fill="FFFFFF"/>
        </w:rPr>
      </w:pPr>
    </w:p>
    <w:p w:rsidR="00EA066E" w:rsidRDefault="00EA066E" w:rsidP="003A1079">
      <w:pPr>
        <w:autoSpaceDE w:val="0"/>
        <w:autoSpaceDN w:val="0"/>
        <w:adjustRightInd w:val="0"/>
        <w:spacing w:line="480" w:lineRule="auto"/>
        <w:ind w:right="-20"/>
        <w:jc w:val="center"/>
        <w:rPr>
          <w:rFonts w:ascii="宋体" w:hAnsi="宋体" w:cs="宋体" w:hint="eastAsia"/>
          <w:b/>
          <w:bCs/>
          <w:color w:val="000000"/>
          <w:sz w:val="48"/>
          <w:szCs w:val="48"/>
          <w:shd w:val="clear" w:color="auto" w:fill="FFFFFF"/>
        </w:rPr>
      </w:pPr>
    </w:p>
    <w:p w:rsidR="00EA066E" w:rsidRDefault="00EA066E" w:rsidP="003A1079">
      <w:pPr>
        <w:autoSpaceDE w:val="0"/>
        <w:autoSpaceDN w:val="0"/>
        <w:adjustRightInd w:val="0"/>
        <w:spacing w:line="480" w:lineRule="auto"/>
        <w:ind w:right="-20"/>
        <w:jc w:val="center"/>
        <w:rPr>
          <w:rFonts w:ascii="宋体" w:hAnsi="宋体" w:cs="宋体" w:hint="eastAsia"/>
          <w:b/>
          <w:bCs/>
          <w:color w:val="000000"/>
          <w:sz w:val="48"/>
          <w:szCs w:val="48"/>
          <w:shd w:val="clear" w:color="auto" w:fill="FFFFFF"/>
        </w:rPr>
      </w:pPr>
    </w:p>
    <w:p w:rsidR="00EA066E" w:rsidRDefault="00EA066E" w:rsidP="003A1079">
      <w:pPr>
        <w:autoSpaceDE w:val="0"/>
        <w:autoSpaceDN w:val="0"/>
        <w:adjustRightInd w:val="0"/>
        <w:spacing w:line="480" w:lineRule="auto"/>
        <w:ind w:right="-20"/>
        <w:jc w:val="center"/>
        <w:rPr>
          <w:rFonts w:ascii="宋体" w:hAnsi="宋体" w:cs="宋体" w:hint="eastAsia"/>
          <w:b/>
          <w:bCs/>
          <w:color w:val="000000"/>
          <w:sz w:val="48"/>
          <w:szCs w:val="48"/>
          <w:shd w:val="clear" w:color="auto" w:fill="FFFFFF"/>
        </w:rPr>
      </w:pPr>
    </w:p>
    <w:p w:rsidR="00EA066E" w:rsidRDefault="00EA066E" w:rsidP="003A1079">
      <w:pPr>
        <w:autoSpaceDE w:val="0"/>
        <w:autoSpaceDN w:val="0"/>
        <w:adjustRightInd w:val="0"/>
        <w:spacing w:line="480" w:lineRule="auto"/>
        <w:ind w:right="-20"/>
        <w:jc w:val="center"/>
        <w:rPr>
          <w:rFonts w:ascii="宋体" w:hAnsi="宋体" w:cs="宋体"/>
          <w:b/>
          <w:bCs/>
          <w:color w:val="000000"/>
          <w:sz w:val="48"/>
          <w:szCs w:val="48"/>
          <w:shd w:val="clear" w:color="auto" w:fill="FFFFFF"/>
        </w:rPr>
      </w:pPr>
    </w:p>
    <w:p w:rsidR="003A1079" w:rsidRDefault="003A1079" w:rsidP="003A1079">
      <w:pPr>
        <w:autoSpaceDE w:val="0"/>
        <w:autoSpaceDN w:val="0"/>
        <w:adjustRightInd w:val="0"/>
        <w:snapToGrid w:val="0"/>
        <w:spacing w:line="360" w:lineRule="auto"/>
        <w:jc w:val="center"/>
        <w:rPr>
          <w:rFonts w:ascii="宋体" w:hAnsi="宋体" w:cs="宋体"/>
          <w:b/>
          <w:bCs/>
          <w:color w:val="000000"/>
          <w:sz w:val="40"/>
          <w:szCs w:val="40"/>
          <w:shd w:val="clear" w:color="auto" w:fill="FFFFFF"/>
        </w:rPr>
      </w:pPr>
      <w:r>
        <w:rPr>
          <w:rFonts w:ascii="宋体" w:hAnsi="宋体" w:cs="宋体" w:hint="eastAsia"/>
          <w:b/>
          <w:bCs/>
          <w:color w:val="000000"/>
          <w:sz w:val="40"/>
          <w:szCs w:val="40"/>
          <w:shd w:val="clear" w:color="auto" w:fill="FFFFFF"/>
        </w:rPr>
        <w:t>平顶山市新华区农业农村和水利局</w:t>
      </w:r>
    </w:p>
    <w:p w:rsidR="003A1079" w:rsidRDefault="003A1079" w:rsidP="003A1079">
      <w:pPr>
        <w:autoSpaceDE w:val="0"/>
        <w:autoSpaceDN w:val="0"/>
        <w:adjustRightInd w:val="0"/>
        <w:snapToGrid w:val="0"/>
        <w:spacing w:line="360" w:lineRule="auto"/>
        <w:jc w:val="center"/>
        <w:rPr>
          <w:rFonts w:ascii="宋体" w:hAnsi="宋体" w:cs="宋体"/>
          <w:b/>
          <w:bCs/>
          <w:color w:val="000000"/>
          <w:sz w:val="40"/>
          <w:szCs w:val="40"/>
          <w:shd w:val="clear" w:color="auto" w:fill="FFFFFF"/>
        </w:rPr>
      </w:pPr>
      <w:r>
        <w:rPr>
          <w:rFonts w:ascii="宋体" w:hAnsi="宋体" w:cs="宋体" w:hint="eastAsia"/>
          <w:b/>
          <w:bCs/>
          <w:color w:val="000000"/>
          <w:sz w:val="40"/>
          <w:szCs w:val="40"/>
          <w:shd w:val="clear" w:color="auto" w:fill="FFFFFF"/>
        </w:rPr>
        <w:t>2021年0</w:t>
      </w:r>
      <w:r w:rsidR="00EA066E">
        <w:rPr>
          <w:rFonts w:ascii="宋体" w:hAnsi="宋体" w:cs="宋体" w:hint="eastAsia"/>
          <w:b/>
          <w:bCs/>
          <w:color w:val="000000"/>
          <w:sz w:val="40"/>
          <w:szCs w:val="40"/>
          <w:shd w:val="clear" w:color="auto" w:fill="FFFFFF"/>
        </w:rPr>
        <w:t>6</w:t>
      </w:r>
      <w:r>
        <w:rPr>
          <w:rFonts w:ascii="宋体" w:hAnsi="宋体" w:cs="宋体" w:hint="eastAsia"/>
          <w:b/>
          <w:bCs/>
          <w:color w:val="000000"/>
          <w:sz w:val="40"/>
          <w:szCs w:val="40"/>
          <w:shd w:val="clear" w:color="auto" w:fill="FFFFFF"/>
        </w:rPr>
        <w:t>月</w:t>
      </w:r>
    </w:p>
    <w:p w:rsidR="003A1079" w:rsidRDefault="003A1079" w:rsidP="003A1079">
      <w:pPr>
        <w:autoSpaceDE w:val="0"/>
        <w:autoSpaceDN w:val="0"/>
        <w:adjustRightInd w:val="0"/>
        <w:spacing w:line="360" w:lineRule="auto"/>
        <w:ind w:right="-20"/>
        <w:jc w:val="center"/>
        <w:sectPr w:rsidR="003A1079">
          <w:pgSz w:w="11906" w:h="16838"/>
          <w:pgMar w:top="1440" w:right="1800" w:bottom="1440" w:left="1800" w:header="851" w:footer="992" w:gutter="0"/>
          <w:cols w:space="720"/>
          <w:docGrid w:type="lines" w:linePitch="312"/>
        </w:sectPr>
      </w:pPr>
    </w:p>
    <w:p w:rsidR="003A1079" w:rsidRDefault="003A1079" w:rsidP="003A1079">
      <w:pPr>
        <w:snapToGrid w:val="0"/>
        <w:spacing w:line="360" w:lineRule="auto"/>
        <w:jc w:val="center"/>
        <w:rPr>
          <w:rFonts w:ascii="宋体" w:hAnsi="宋体" w:cs="宋体"/>
          <w:b/>
          <w:bCs/>
          <w:sz w:val="36"/>
          <w:szCs w:val="36"/>
        </w:rPr>
      </w:pPr>
      <w:r w:rsidRPr="002426E9">
        <w:rPr>
          <w:rFonts w:ascii="宋体" w:hAnsi="宋体" w:cs="宋体" w:hint="eastAsia"/>
          <w:b/>
          <w:bCs/>
          <w:sz w:val="36"/>
          <w:szCs w:val="36"/>
        </w:rPr>
        <w:lastRenderedPageBreak/>
        <w:t>新华区</w:t>
      </w:r>
      <w:r>
        <w:rPr>
          <w:rFonts w:ascii="宋体" w:hAnsi="宋体" w:cs="宋体" w:hint="eastAsia"/>
          <w:b/>
          <w:bCs/>
          <w:sz w:val="36"/>
          <w:szCs w:val="36"/>
        </w:rPr>
        <w:t>北山防火隔离带杂草清除工程</w:t>
      </w:r>
      <w:r w:rsidRPr="005007D6">
        <w:rPr>
          <w:rFonts w:ascii="宋体" w:hAnsi="宋体" w:cs="宋体" w:hint="eastAsia"/>
          <w:b/>
          <w:bCs/>
          <w:sz w:val="36"/>
          <w:szCs w:val="36"/>
        </w:rPr>
        <w:t>采购</w:t>
      </w:r>
    </w:p>
    <w:p w:rsidR="003A1079" w:rsidRPr="00356728" w:rsidRDefault="003A1079" w:rsidP="003A1079">
      <w:pPr>
        <w:snapToGrid w:val="0"/>
        <w:spacing w:line="360" w:lineRule="auto"/>
        <w:jc w:val="center"/>
        <w:rPr>
          <w:rFonts w:ascii="宋体" w:hAnsi="宋体" w:cs="宋体"/>
          <w:b/>
          <w:bCs/>
          <w:sz w:val="36"/>
          <w:szCs w:val="36"/>
        </w:rPr>
      </w:pPr>
      <w:r w:rsidRPr="007D0440">
        <w:rPr>
          <w:rFonts w:ascii="宋体" w:hAnsi="宋体" w:cs="宋体" w:hint="eastAsia"/>
          <w:b/>
          <w:bCs/>
          <w:sz w:val="36"/>
          <w:szCs w:val="36"/>
        </w:rPr>
        <w:t>询价</w:t>
      </w:r>
      <w:r>
        <w:rPr>
          <w:rFonts w:ascii="宋体" w:hAnsi="宋体" w:cs="宋体" w:hint="eastAsia"/>
          <w:b/>
          <w:bCs/>
          <w:sz w:val="36"/>
          <w:szCs w:val="36"/>
        </w:rPr>
        <w:t>邀请函</w:t>
      </w:r>
    </w:p>
    <w:p w:rsidR="003A1079" w:rsidRPr="00EA066E" w:rsidRDefault="003A1079" w:rsidP="003A1079">
      <w:pPr>
        <w:snapToGrid w:val="0"/>
        <w:spacing w:line="560" w:lineRule="exact"/>
        <w:rPr>
          <w:rFonts w:ascii="仿宋" w:eastAsia="仿宋" w:hAnsi="仿宋"/>
          <w:sz w:val="28"/>
          <w:szCs w:val="28"/>
          <w:u w:val="single"/>
        </w:rPr>
      </w:pPr>
      <w:r w:rsidRPr="00EA066E">
        <w:rPr>
          <w:rFonts w:ascii="仿宋" w:eastAsia="仿宋" w:hAnsi="仿宋" w:hint="eastAsia"/>
          <w:sz w:val="32"/>
          <w:szCs w:val="32"/>
          <w:u w:val="single"/>
        </w:rPr>
        <w:t xml:space="preserve"> </w:t>
      </w:r>
      <w:r w:rsidRPr="00EA066E">
        <w:rPr>
          <w:rFonts w:ascii="仿宋" w:eastAsia="仿宋" w:hAnsi="仿宋" w:hint="eastAsia"/>
          <w:sz w:val="28"/>
          <w:szCs w:val="28"/>
          <w:u w:val="single"/>
        </w:rPr>
        <w:t xml:space="preserve">                    ：</w:t>
      </w:r>
    </w:p>
    <w:p w:rsidR="003A1079" w:rsidRPr="00EA066E" w:rsidRDefault="003A1079" w:rsidP="00EA066E">
      <w:pPr>
        <w:spacing w:line="240" w:lineRule="atLeast"/>
        <w:ind w:firstLineChars="200" w:firstLine="560"/>
        <w:rPr>
          <w:rFonts w:ascii="仿宋" w:eastAsia="仿宋" w:hAnsi="仿宋"/>
          <w:sz w:val="28"/>
          <w:szCs w:val="28"/>
        </w:rPr>
      </w:pPr>
      <w:r w:rsidRPr="00EA066E">
        <w:rPr>
          <w:rFonts w:ascii="仿宋" w:eastAsia="仿宋" w:hAnsi="仿宋" w:hint="eastAsia"/>
          <w:sz w:val="28"/>
          <w:szCs w:val="28"/>
        </w:rPr>
        <w:t xml:space="preserve">经考察了解，贵公司符合报价条件，现就现就新华区北山防火隔离带杂草清除工程项目采购询价的详细事宜进行说明，欢迎报价。 </w:t>
      </w:r>
    </w:p>
    <w:p w:rsidR="003A1079" w:rsidRPr="00EA066E" w:rsidRDefault="003A1079" w:rsidP="003A1079">
      <w:pPr>
        <w:spacing w:line="560" w:lineRule="exact"/>
        <w:ind w:firstLine="645"/>
        <w:rPr>
          <w:rFonts w:ascii="仿宋" w:eastAsia="仿宋" w:hAnsi="仿宋" w:hint="eastAsia"/>
          <w:b/>
          <w:sz w:val="28"/>
          <w:szCs w:val="28"/>
        </w:rPr>
      </w:pPr>
      <w:r w:rsidRPr="00EA066E">
        <w:rPr>
          <w:rFonts w:ascii="仿宋" w:eastAsia="仿宋" w:hAnsi="仿宋" w:hint="eastAsia"/>
          <w:b/>
          <w:sz w:val="28"/>
          <w:szCs w:val="28"/>
        </w:rPr>
        <w:t>一、项目基本情况</w:t>
      </w:r>
    </w:p>
    <w:p w:rsidR="003A1079" w:rsidRPr="00EA066E" w:rsidRDefault="003A1079" w:rsidP="003A1079">
      <w:pPr>
        <w:spacing w:line="560" w:lineRule="exact"/>
        <w:ind w:firstLine="645"/>
        <w:rPr>
          <w:rFonts w:ascii="仿宋" w:eastAsia="仿宋" w:hAnsi="仿宋"/>
          <w:sz w:val="28"/>
          <w:szCs w:val="28"/>
        </w:rPr>
      </w:pPr>
      <w:r w:rsidRPr="00EA066E">
        <w:rPr>
          <w:rFonts w:ascii="仿宋" w:eastAsia="仿宋" w:hAnsi="仿宋" w:cs="宋体" w:hint="eastAsia"/>
          <w:color w:val="333333"/>
          <w:kern w:val="0"/>
          <w:sz w:val="28"/>
          <w:szCs w:val="28"/>
        </w:rPr>
        <w:t>项目名称：</w:t>
      </w:r>
      <w:r w:rsidRPr="00EA066E">
        <w:rPr>
          <w:rFonts w:ascii="仿宋" w:eastAsia="仿宋" w:hAnsi="仿宋" w:hint="eastAsia"/>
          <w:sz w:val="28"/>
          <w:szCs w:val="28"/>
        </w:rPr>
        <w:t>新华区北山防火隔离带杂草清除工程</w:t>
      </w:r>
    </w:p>
    <w:p w:rsidR="003A1079" w:rsidRPr="00EA066E" w:rsidRDefault="003A1079" w:rsidP="00EA066E">
      <w:pPr>
        <w:widowControl/>
        <w:shd w:val="clear" w:color="auto" w:fill="FFFFFF"/>
        <w:spacing w:line="495" w:lineRule="atLeast"/>
        <w:ind w:firstLineChars="200" w:firstLine="560"/>
        <w:jc w:val="left"/>
        <w:rPr>
          <w:rFonts w:ascii="仿宋" w:eastAsia="仿宋" w:hAnsi="仿宋" w:cs="宋体" w:hint="eastAsia"/>
          <w:color w:val="333333"/>
          <w:kern w:val="0"/>
          <w:sz w:val="28"/>
          <w:szCs w:val="28"/>
        </w:rPr>
      </w:pPr>
      <w:r w:rsidRPr="00EA066E">
        <w:rPr>
          <w:rFonts w:ascii="仿宋" w:eastAsia="仿宋" w:hAnsi="仿宋" w:cs="宋体" w:hint="eastAsia"/>
          <w:color w:val="333333"/>
          <w:kern w:val="0"/>
          <w:sz w:val="28"/>
          <w:szCs w:val="28"/>
        </w:rPr>
        <w:t>项目内容：对新华区北山重点林区及其周边的杂草以喷施灭草剂或割除的方式予以清除，面积约1200亩（具体见采购单）。</w:t>
      </w:r>
    </w:p>
    <w:p w:rsidR="003A1079" w:rsidRPr="00EA066E" w:rsidRDefault="003A1079" w:rsidP="00EA066E">
      <w:pPr>
        <w:widowControl/>
        <w:shd w:val="clear" w:color="auto" w:fill="FFFFFF"/>
        <w:spacing w:line="495" w:lineRule="atLeast"/>
        <w:ind w:firstLineChars="200" w:firstLine="560"/>
        <w:jc w:val="left"/>
        <w:rPr>
          <w:rFonts w:ascii="仿宋" w:eastAsia="仿宋" w:hAnsi="仿宋" w:cs="宋体"/>
          <w:kern w:val="0"/>
          <w:sz w:val="28"/>
          <w:szCs w:val="28"/>
        </w:rPr>
      </w:pPr>
      <w:r w:rsidRPr="00EA066E">
        <w:rPr>
          <w:rFonts w:ascii="仿宋" w:eastAsia="仿宋" w:hAnsi="仿宋" w:cs="宋体" w:hint="eastAsia"/>
          <w:color w:val="333333"/>
          <w:kern w:val="0"/>
          <w:sz w:val="28"/>
          <w:szCs w:val="28"/>
        </w:rPr>
        <w:t>预算金额：</w:t>
      </w:r>
      <w:r w:rsidR="00FF3F78" w:rsidRPr="00EA066E">
        <w:rPr>
          <w:rFonts w:ascii="仿宋" w:eastAsia="仿宋" w:hAnsi="仿宋" w:cs="宋体" w:hint="eastAsia"/>
          <w:kern w:val="0"/>
          <w:sz w:val="28"/>
          <w:szCs w:val="28"/>
        </w:rPr>
        <w:t>402707.04</w:t>
      </w:r>
      <w:r w:rsidRPr="00EA066E">
        <w:rPr>
          <w:rFonts w:ascii="仿宋" w:eastAsia="仿宋" w:hAnsi="仿宋" w:cs="宋体" w:hint="eastAsia"/>
          <w:kern w:val="0"/>
          <w:sz w:val="28"/>
          <w:szCs w:val="28"/>
        </w:rPr>
        <w:t>元</w:t>
      </w:r>
    </w:p>
    <w:p w:rsidR="003A1079" w:rsidRPr="00EA066E" w:rsidRDefault="003A1079" w:rsidP="00EA066E">
      <w:pPr>
        <w:widowControl/>
        <w:shd w:val="clear" w:color="auto" w:fill="FFFFFF"/>
        <w:spacing w:line="495" w:lineRule="atLeast"/>
        <w:ind w:firstLineChars="200" w:firstLine="560"/>
        <w:jc w:val="left"/>
        <w:rPr>
          <w:rFonts w:ascii="仿宋" w:eastAsia="仿宋" w:hAnsi="仿宋" w:cs="宋体"/>
          <w:kern w:val="0"/>
          <w:sz w:val="28"/>
          <w:szCs w:val="28"/>
        </w:rPr>
      </w:pPr>
      <w:r w:rsidRPr="00EA066E">
        <w:rPr>
          <w:rFonts w:ascii="仿宋" w:eastAsia="仿宋" w:hAnsi="仿宋" w:cs="宋体" w:hint="eastAsia"/>
          <w:kern w:val="0"/>
          <w:sz w:val="28"/>
          <w:szCs w:val="28"/>
        </w:rPr>
        <w:t>最高限价：</w:t>
      </w:r>
      <w:r w:rsidR="00FF3F78" w:rsidRPr="00EA066E">
        <w:rPr>
          <w:rFonts w:ascii="仿宋" w:eastAsia="仿宋" w:hAnsi="仿宋" w:cs="宋体" w:hint="eastAsia"/>
          <w:kern w:val="0"/>
          <w:sz w:val="28"/>
          <w:szCs w:val="28"/>
        </w:rPr>
        <w:t>402707.04</w:t>
      </w:r>
      <w:r w:rsidRPr="00EA066E">
        <w:rPr>
          <w:rFonts w:ascii="仿宋" w:eastAsia="仿宋" w:hAnsi="仿宋" w:cs="宋体" w:hint="eastAsia"/>
          <w:kern w:val="0"/>
          <w:sz w:val="28"/>
          <w:szCs w:val="28"/>
        </w:rPr>
        <w:t>元</w:t>
      </w:r>
    </w:p>
    <w:p w:rsidR="003A1079" w:rsidRPr="00EA066E" w:rsidRDefault="003A1079" w:rsidP="00EA066E">
      <w:pPr>
        <w:widowControl/>
        <w:shd w:val="clear" w:color="auto" w:fill="FFFFFF"/>
        <w:spacing w:line="495" w:lineRule="atLeast"/>
        <w:ind w:firstLineChars="200" w:firstLine="560"/>
        <w:jc w:val="left"/>
        <w:rPr>
          <w:rFonts w:ascii="仿宋" w:eastAsia="仿宋" w:hAnsi="仿宋" w:cs="宋体"/>
          <w:color w:val="333333"/>
          <w:kern w:val="0"/>
          <w:sz w:val="28"/>
          <w:szCs w:val="28"/>
        </w:rPr>
      </w:pPr>
      <w:r w:rsidRPr="00EA066E">
        <w:rPr>
          <w:rFonts w:ascii="仿宋" w:eastAsia="仿宋" w:hAnsi="仿宋" w:cs="宋体" w:hint="eastAsia"/>
          <w:color w:val="000000"/>
          <w:kern w:val="0"/>
          <w:sz w:val="28"/>
          <w:szCs w:val="28"/>
        </w:rPr>
        <w:t>计划工期：180日历天。</w:t>
      </w:r>
    </w:p>
    <w:p w:rsidR="003A1079" w:rsidRPr="00EA066E" w:rsidRDefault="003A1079" w:rsidP="00EA066E">
      <w:pPr>
        <w:widowControl/>
        <w:shd w:val="clear" w:color="auto" w:fill="FFFFFF"/>
        <w:spacing w:line="495" w:lineRule="atLeast"/>
        <w:ind w:firstLineChars="200" w:firstLine="560"/>
        <w:jc w:val="left"/>
        <w:rPr>
          <w:rFonts w:ascii="仿宋" w:eastAsia="仿宋" w:hAnsi="仿宋" w:cs="宋体"/>
          <w:color w:val="333333"/>
          <w:kern w:val="0"/>
          <w:sz w:val="28"/>
          <w:szCs w:val="28"/>
        </w:rPr>
      </w:pPr>
      <w:r w:rsidRPr="00EA066E">
        <w:rPr>
          <w:rFonts w:ascii="仿宋" w:eastAsia="仿宋" w:hAnsi="仿宋" w:cs="宋体" w:hint="eastAsia"/>
          <w:color w:val="333333"/>
          <w:kern w:val="0"/>
          <w:sz w:val="28"/>
          <w:szCs w:val="28"/>
        </w:rPr>
        <w:t>质量要求: 合格</w:t>
      </w:r>
    </w:p>
    <w:p w:rsidR="003A1079" w:rsidRPr="00EA066E" w:rsidRDefault="003A1079" w:rsidP="00EA066E">
      <w:pPr>
        <w:widowControl/>
        <w:shd w:val="clear" w:color="auto" w:fill="FFFFFF"/>
        <w:spacing w:line="495" w:lineRule="atLeast"/>
        <w:ind w:firstLineChars="200" w:firstLine="560"/>
        <w:jc w:val="left"/>
        <w:rPr>
          <w:rFonts w:ascii="仿宋" w:eastAsia="仿宋" w:hAnsi="仿宋" w:cs="宋体"/>
          <w:color w:val="333333"/>
          <w:kern w:val="0"/>
          <w:sz w:val="28"/>
          <w:szCs w:val="28"/>
        </w:rPr>
      </w:pPr>
      <w:r w:rsidRPr="00EA066E">
        <w:rPr>
          <w:rFonts w:ascii="仿宋" w:eastAsia="仿宋" w:hAnsi="仿宋" w:cs="宋体" w:hint="eastAsia"/>
          <w:color w:val="333333"/>
          <w:kern w:val="0"/>
          <w:sz w:val="28"/>
          <w:szCs w:val="28"/>
        </w:rPr>
        <w:t>本项目不接受联合体。</w:t>
      </w:r>
    </w:p>
    <w:p w:rsidR="00FF3F78" w:rsidRPr="00EA066E" w:rsidRDefault="003A1079" w:rsidP="00EA066E">
      <w:pPr>
        <w:adjustRightInd w:val="0"/>
        <w:snapToGrid w:val="0"/>
        <w:spacing w:line="360" w:lineRule="auto"/>
        <w:ind w:firstLineChars="195" w:firstLine="548"/>
        <w:rPr>
          <w:rFonts w:ascii="仿宋" w:eastAsia="仿宋" w:hAnsi="仿宋" w:hint="eastAsia"/>
          <w:b/>
          <w:sz w:val="28"/>
          <w:szCs w:val="28"/>
        </w:rPr>
      </w:pPr>
      <w:r w:rsidRPr="00EA066E">
        <w:rPr>
          <w:rFonts w:ascii="仿宋" w:eastAsia="仿宋" w:hAnsi="仿宋" w:hint="eastAsia"/>
          <w:b/>
          <w:sz w:val="28"/>
          <w:szCs w:val="28"/>
        </w:rPr>
        <w:t>二、申请人资格要求</w:t>
      </w:r>
    </w:p>
    <w:p w:rsidR="00FF3F78" w:rsidRPr="00EA066E" w:rsidRDefault="00FF3F78" w:rsidP="00EA066E">
      <w:pPr>
        <w:adjustRightInd w:val="0"/>
        <w:snapToGrid w:val="0"/>
        <w:spacing w:line="360" w:lineRule="auto"/>
        <w:ind w:firstLineChars="195" w:firstLine="546"/>
        <w:rPr>
          <w:rFonts w:ascii="仿宋" w:eastAsia="仿宋" w:hAnsi="仿宋" w:cs="宋体"/>
          <w:color w:val="FF0000"/>
          <w:sz w:val="28"/>
          <w:szCs w:val="28"/>
          <w:shd w:val="clear" w:color="auto" w:fill="FFFFFF"/>
        </w:rPr>
      </w:pPr>
      <w:r w:rsidRPr="00EA066E">
        <w:rPr>
          <w:rFonts w:ascii="仿宋" w:eastAsia="仿宋" w:hAnsi="仿宋" w:cs="宋体" w:hint="eastAsia"/>
          <w:color w:val="000000"/>
          <w:sz w:val="28"/>
          <w:szCs w:val="28"/>
          <w:shd w:val="clear" w:color="auto" w:fill="FFFFFF"/>
        </w:rPr>
        <w:t>1、具有独立法人资格，具有有效的营业执照、组织机构代码证、税务登记证（或三证合一营业执照）</w:t>
      </w:r>
      <w:r w:rsidR="00EA066E">
        <w:rPr>
          <w:rFonts w:ascii="仿宋" w:eastAsia="仿宋" w:hAnsi="仿宋" w:cs="宋体" w:hint="eastAsia"/>
          <w:color w:val="000000"/>
          <w:sz w:val="28"/>
          <w:szCs w:val="28"/>
          <w:shd w:val="clear" w:color="auto" w:fill="FFFFFF"/>
        </w:rPr>
        <w:t>。</w:t>
      </w:r>
    </w:p>
    <w:p w:rsidR="00FF3F78" w:rsidRPr="00EA066E" w:rsidRDefault="00FF3F78" w:rsidP="00EA066E">
      <w:pPr>
        <w:adjustRightInd w:val="0"/>
        <w:snapToGrid w:val="0"/>
        <w:spacing w:line="360" w:lineRule="auto"/>
        <w:ind w:firstLineChars="195" w:firstLine="546"/>
        <w:rPr>
          <w:rFonts w:ascii="仿宋" w:eastAsia="仿宋" w:hAnsi="仿宋" w:cs="宋体"/>
          <w:color w:val="FF0000"/>
          <w:sz w:val="28"/>
          <w:szCs w:val="28"/>
          <w:shd w:val="clear" w:color="auto" w:fill="FFFFFF"/>
        </w:rPr>
      </w:pPr>
      <w:r w:rsidRPr="00EA066E">
        <w:rPr>
          <w:rFonts w:ascii="仿宋" w:eastAsia="仿宋" w:hAnsi="仿宋" w:cs="宋体" w:hint="eastAsia"/>
          <w:color w:val="000000"/>
          <w:sz w:val="28"/>
          <w:szCs w:val="28"/>
          <w:shd w:val="clear" w:color="auto" w:fill="FFFFFF"/>
        </w:rPr>
        <w:t>2、法定代表人身份证或法定代表人授权委托书及被授权人身份证</w:t>
      </w:r>
      <w:r w:rsidR="00EA066E">
        <w:rPr>
          <w:rFonts w:ascii="仿宋" w:eastAsia="仿宋" w:hAnsi="仿宋" w:cs="宋体" w:hint="eastAsia"/>
          <w:color w:val="000000"/>
          <w:sz w:val="28"/>
          <w:szCs w:val="28"/>
          <w:shd w:val="clear" w:color="auto" w:fill="FFFFFF"/>
        </w:rPr>
        <w:t>。</w:t>
      </w:r>
    </w:p>
    <w:p w:rsidR="003A1079" w:rsidRPr="00EA066E" w:rsidRDefault="00FF3F78" w:rsidP="00EA066E">
      <w:pPr>
        <w:adjustRightInd w:val="0"/>
        <w:snapToGrid w:val="0"/>
        <w:spacing w:line="360" w:lineRule="auto"/>
        <w:ind w:firstLineChars="195" w:firstLine="546"/>
        <w:rPr>
          <w:rFonts w:ascii="仿宋" w:eastAsia="仿宋" w:hAnsi="仿宋" w:cs="宋体" w:hint="eastAsia"/>
          <w:color w:val="000000"/>
          <w:sz w:val="28"/>
          <w:szCs w:val="28"/>
          <w:shd w:val="clear" w:color="auto" w:fill="FFFFFF"/>
        </w:rPr>
      </w:pPr>
      <w:r w:rsidRPr="00EA066E">
        <w:rPr>
          <w:rFonts w:ascii="仿宋" w:eastAsia="仿宋" w:hAnsi="仿宋" w:cs="宋体" w:hint="eastAsia"/>
          <w:color w:val="000000"/>
          <w:sz w:val="28"/>
          <w:szCs w:val="28"/>
          <w:shd w:val="clear" w:color="auto" w:fill="FFFFFF"/>
        </w:rPr>
        <w:t>3、本项目不接受联合体投标。</w:t>
      </w:r>
    </w:p>
    <w:p w:rsidR="00EA066E" w:rsidRPr="00EA066E" w:rsidRDefault="00FF3F78" w:rsidP="00FF3F78">
      <w:pPr>
        <w:pStyle w:val="10"/>
        <w:adjustRightInd w:val="0"/>
        <w:snapToGrid w:val="0"/>
        <w:spacing w:before="0" w:beforeAutospacing="0" w:after="0" w:afterAutospacing="0" w:line="360" w:lineRule="auto"/>
        <w:jc w:val="both"/>
        <w:rPr>
          <w:rFonts w:ascii="仿宋" w:eastAsia="仿宋" w:hAnsi="仿宋" w:cs="宋体" w:hint="eastAsia"/>
          <w:b/>
          <w:kern w:val="2"/>
          <w:sz w:val="28"/>
          <w:szCs w:val="28"/>
        </w:rPr>
      </w:pPr>
      <w:r w:rsidRPr="00EA066E">
        <w:rPr>
          <w:rFonts w:ascii="仿宋" w:eastAsia="仿宋" w:hAnsi="仿宋" w:cs="宋体" w:hint="eastAsia"/>
          <w:b/>
          <w:kern w:val="2"/>
          <w:sz w:val="28"/>
          <w:szCs w:val="28"/>
        </w:rPr>
        <w:t>三、发送邀请函或报名时间</w:t>
      </w:r>
    </w:p>
    <w:p w:rsidR="00EA066E" w:rsidRPr="00EA066E" w:rsidRDefault="00FF3F78" w:rsidP="00EA066E">
      <w:pPr>
        <w:pStyle w:val="10"/>
        <w:adjustRightInd w:val="0"/>
        <w:snapToGrid w:val="0"/>
        <w:spacing w:before="0" w:beforeAutospacing="0" w:after="0" w:afterAutospacing="0" w:line="360" w:lineRule="auto"/>
        <w:ind w:firstLineChars="200" w:firstLine="562"/>
        <w:jc w:val="both"/>
        <w:rPr>
          <w:rFonts w:ascii="仿宋" w:eastAsia="仿宋" w:hAnsi="仿宋" w:cs="宋体" w:hint="eastAsia"/>
          <w:color w:val="000000"/>
          <w:sz w:val="28"/>
          <w:szCs w:val="28"/>
          <w:shd w:val="clear" w:color="auto" w:fill="FFFFFF"/>
        </w:rPr>
      </w:pPr>
      <w:r w:rsidRPr="00EA066E">
        <w:rPr>
          <w:rFonts w:ascii="仿宋" w:eastAsia="仿宋" w:hAnsi="仿宋" w:cs="宋体" w:hint="eastAsia"/>
          <w:b/>
          <w:kern w:val="2"/>
          <w:sz w:val="28"/>
          <w:szCs w:val="28"/>
          <w:u w:val="single"/>
        </w:rPr>
        <w:t xml:space="preserve"> 2021</w:t>
      </w:r>
      <w:r w:rsidRPr="00EA066E">
        <w:rPr>
          <w:rFonts w:ascii="仿宋" w:eastAsia="仿宋" w:hAnsi="仿宋" w:cs="宋体" w:hint="eastAsia"/>
          <w:color w:val="000000"/>
          <w:sz w:val="28"/>
          <w:szCs w:val="28"/>
          <w:shd w:val="clear" w:color="auto" w:fill="FFFFFF"/>
        </w:rPr>
        <w:t>年</w:t>
      </w:r>
      <w:r w:rsidRPr="00EA066E">
        <w:rPr>
          <w:rFonts w:ascii="仿宋" w:eastAsia="仿宋" w:hAnsi="仿宋" w:cs="宋体" w:hint="eastAsia"/>
          <w:color w:val="000000"/>
          <w:sz w:val="28"/>
          <w:szCs w:val="28"/>
          <w:u w:val="single"/>
          <w:shd w:val="clear" w:color="auto" w:fill="FFFFFF"/>
        </w:rPr>
        <w:t xml:space="preserve"> </w:t>
      </w:r>
      <w:r w:rsidR="00EA066E">
        <w:rPr>
          <w:rFonts w:ascii="仿宋" w:eastAsia="仿宋" w:hAnsi="仿宋" w:cs="宋体" w:hint="eastAsia"/>
          <w:color w:val="000000"/>
          <w:sz w:val="28"/>
          <w:szCs w:val="28"/>
          <w:u w:val="single"/>
          <w:shd w:val="clear" w:color="auto" w:fill="FFFFFF"/>
        </w:rPr>
        <w:t>6</w:t>
      </w:r>
      <w:r w:rsidRPr="00EA066E">
        <w:rPr>
          <w:rFonts w:ascii="仿宋" w:eastAsia="仿宋" w:hAnsi="仿宋" w:cs="宋体" w:hint="eastAsia"/>
          <w:color w:val="000000"/>
          <w:sz w:val="28"/>
          <w:szCs w:val="28"/>
          <w:shd w:val="clear" w:color="auto" w:fill="FFFFFF"/>
        </w:rPr>
        <w:t>月</w:t>
      </w:r>
      <w:r w:rsidRPr="001D1BC7">
        <w:rPr>
          <w:rFonts w:ascii="仿宋" w:eastAsia="仿宋" w:hAnsi="仿宋" w:cs="宋体" w:hint="eastAsia"/>
          <w:color w:val="000000"/>
          <w:sz w:val="28"/>
          <w:szCs w:val="28"/>
          <w:u w:val="single"/>
          <w:shd w:val="clear" w:color="auto" w:fill="FFFFFF"/>
        </w:rPr>
        <w:t xml:space="preserve">2 </w:t>
      </w:r>
      <w:r w:rsidRPr="00EA066E">
        <w:rPr>
          <w:rFonts w:ascii="仿宋" w:eastAsia="仿宋" w:hAnsi="仿宋" w:cs="宋体" w:hint="eastAsia"/>
          <w:color w:val="000000"/>
          <w:sz w:val="28"/>
          <w:szCs w:val="28"/>
          <w:shd w:val="clear" w:color="auto" w:fill="FFFFFF"/>
        </w:rPr>
        <w:t>日，被邀请投标人确认是否参加。</w:t>
      </w:r>
    </w:p>
    <w:p w:rsidR="00FF3F78" w:rsidRPr="00EA066E" w:rsidRDefault="00FF3F78" w:rsidP="001D1BC7">
      <w:pPr>
        <w:pStyle w:val="10"/>
        <w:adjustRightInd w:val="0"/>
        <w:snapToGrid w:val="0"/>
        <w:spacing w:before="0" w:beforeAutospacing="0" w:after="0" w:afterAutospacing="0" w:line="360" w:lineRule="auto"/>
        <w:ind w:firstLineChars="200" w:firstLine="560"/>
        <w:jc w:val="both"/>
        <w:rPr>
          <w:rFonts w:ascii="仿宋" w:eastAsia="仿宋" w:hAnsi="仿宋" w:cs="宋体"/>
          <w:color w:val="000000"/>
          <w:sz w:val="28"/>
          <w:szCs w:val="28"/>
          <w:shd w:val="clear" w:color="auto" w:fill="FFFFFF"/>
        </w:rPr>
      </w:pPr>
      <w:r w:rsidRPr="00EA066E">
        <w:rPr>
          <w:rFonts w:ascii="仿宋" w:eastAsia="仿宋" w:hAnsi="仿宋" w:hint="eastAsia"/>
          <w:sz w:val="28"/>
          <w:szCs w:val="28"/>
        </w:rPr>
        <w:lastRenderedPageBreak/>
        <w:t>报名时提供最新营业执照副本原件及复印件（需加盖公章）、税务登记证书复印件（需加盖公章）、法人身份证原件及复印件（需加盖公章）。由于疫情防控需要，安排报名或报价的人员必须不是来自重点疫区的人员，没有海外旅居史，没有出现发热的人员，并按防控要求做好自我防控措施</w:t>
      </w:r>
    </w:p>
    <w:p w:rsidR="001D1BC7" w:rsidRDefault="00FF3F78" w:rsidP="001D1BC7">
      <w:pPr>
        <w:adjustRightInd w:val="0"/>
        <w:snapToGrid w:val="0"/>
        <w:spacing w:line="360" w:lineRule="auto"/>
        <w:rPr>
          <w:rFonts w:ascii="仿宋" w:eastAsia="仿宋" w:hAnsi="仿宋" w:cs="宋体" w:hint="eastAsia"/>
          <w:b/>
          <w:sz w:val="28"/>
          <w:szCs w:val="28"/>
        </w:rPr>
      </w:pPr>
      <w:r w:rsidRPr="00EA066E">
        <w:rPr>
          <w:rFonts w:ascii="仿宋" w:eastAsia="仿宋" w:hAnsi="仿宋" w:cs="宋体" w:hint="eastAsia"/>
          <w:b/>
          <w:sz w:val="28"/>
          <w:szCs w:val="28"/>
        </w:rPr>
        <w:t>四、投标人需提交以下证件材料</w:t>
      </w:r>
    </w:p>
    <w:p w:rsidR="00FF3F78" w:rsidRPr="001D1BC7" w:rsidRDefault="00FF3F78" w:rsidP="001D1BC7">
      <w:pPr>
        <w:adjustRightInd w:val="0"/>
        <w:snapToGrid w:val="0"/>
        <w:spacing w:line="360" w:lineRule="auto"/>
        <w:ind w:firstLineChars="200" w:firstLine="560"/>
        <w:rPr>
          <w:rFonts w:ascii="仿宋" w:eastAsia="仿宋" w:hAnsi="仿宋" w:cs="宋体"/>
          <w:b/>
          <w:sz w:val="28"/>
          <w:szCs w:val="28"/>
        </w:rPr>
      </w:pPr>
      <w:r w:rsidRPr="00EA066E">
        <w:rPr>
          <w:rFonts w:ascii="仿宋" w:eastAsia="仿宋" w:hAnsi="仿宋" w:hint="eastAsia"/>
          <w:sz w:val="28"/>
          <w:szCs w:val="28"/>
        </w:rPr>
        <w:t>报名后领取报价邀请函或发邀请函，填写报价单后密封并加盖单位（公司）公章，报送到平顶山市新华区农业农村和水利局</w:t>
      </w:r>
      <w:r w:rsidR="001D1BC7">
        <w:rPr>
          <w:rFonts w:ascii="仿宋" w:eastAsia="仿宋" w:hAnsi="仿宋" w:hint="eastAsia"/>
          <w:sz w:val="28"/>
          <w:szCs w:val="28"/>
        </w:rPr>
        <w:t>，需要报送的材料如下</w:t>
      </w:r>
      <w:r w:rsidRPr="00EA066E">
        <w:rPr>
          <w:rFonts w:ascii="仿宋" w:eastAsia="仿宋" w:hAnsi="仿宋" w:hint="eastAsia"/>
          <w:sz w:val="28"/>
          <w:szCs w:val="28"/>
        </w:rPr>
        <w:t>。</w:t>
      </w:r>
    </w:p>
    <w:p w:rsidR="00FF3F78" w:rsidRPr="00EA066E" w:rsidRDefault="00FF3F78" w:rsidP="001D1BC7">
      <w:pPr>
        <w:adjustRightInd w:val="0"/>
        <w:snapToGrid w:val="0"/>
        <w:spacing w:line="360" w:lineRule="auto"/>
        <w:ind w:firstLineChars="200" w:firstLine="560"/>
        <w:rPr>
          <w:rFonts w:ascii="仿宋" w:eastAsia="仿宋" w:hAnsi="仿宋" w:cs="宋体"/>
          <w:sz w:val="28"/>
          <w:szCs w:val="28"/>
        </w:rPr>
      </w:pPr>
      <w:r w:rsidRPr="00EA066E">
        <w:rPr>
          <w:rFonts w:ascii="仿宋" w:eastAsia="仿宋" w:hAnsi="仿宋" w:cs="宋体" w:hint="eastAsia"/>
          <w:sz w:val="28"/>
          <w:szCs w:val="28"/>
        </w:rPr>
        <w:t>1、法定代表人身份证</w:t>
      </w:r>
      <w:r w:rsidR="00C91D1F">
        <w:rPr>
          <w:rFonts w:ascii="仿宋" w:eastAsia="仿宋" w:hAnsi="仿宋" w:cs="宋体" w:hint="eastAsia"/>
          <w:sz w:val="28"/>
          <w:szCs w:val="28"/>
        </w:rPr>
        <w:t>复印件</w:t>
      </w:r>
      <w:r w:rsidRPr="00EA066E">
        <w:rPr>
          <w:rFonts w:ascii="仿宋" w:eastAsia="仿宋" w:hAnsi="仿宋" w:cs="宋体" w:hint="eastAsia"/>
          <w:sz w:val="28"/>
          <w:szCs w:val="28"/>
        </w:rPr>
        <w:t>或法定代表人授权委托书及</w:t>
      </w:r>
      <w:r w:rsidR="00C91D1F">
        <w:rPr>
          <w:rFonts w:ascii="仿宋" w:eastAsia="仿宋" w:hAnsi="仿宋" w:cs="宋体" w:hint="eastAsia"/>
          <w:sz w:val="28"/>
          <w:szCs w:val="28"/>
        </w:rPr>
        <w:t>委托人</w:t>
      </w:r>
      <w:r w:rsidRPr="00EA066E">
        <w:rPr>
          <w:rFonts w:ascii="仿宋" w:eastAsia="仿宋" w:hAnsi="仿宋" w:cs="宋体" w:hint="eastAsia"/>
          <w:sz w:val="28"/>
          <w:szCs w:val="28"/>
        </w:rPr>
        <w:t>身份证</w:t>
      </w:r>
      <w:r w:rsidR="00C91D1F">
        <w:rPr>
          <w:rFonts w:ascii="仿宋" w:eastAsia="仿宋" w:hAnsi="仿宋" w:cs="宋体" w:hint="eastAsia"/>
          <w:sz w:val="28"/>
          <w:szCs w:val="28"/>
        </w:rPr>
        <w:t>复印件</w:t>
      </w:r>
      <w:r w:rsidRPr="00EA066E">
        <w:rPr>
          <w:rFonts w:ascii="仿宋" w:eastAsia="仿宋" w:hAnsi="仿宋" w:cs="宋体" w:hint="eastAsia"/>
          <w:sz w:val="28"/>
          <w:szCs w:val="28"/>
        </w:rPr>
        <w:t>；</w:t>
      </w:r>
    </w:p>
    <w:p w:rsidR="00FF3F78" w:rsidRPr="00EA066E" w:rsidRDefault="00FF3F78" w:rsidP="00FF3F78">
      <w:pPr>
        <w:adjustRightInd w:val="0"/>
        <w:snapToGrid w:val="0"/>
        <w:spacing w:line="360" w:lineRule="auto"/>
        <w:rPr>
          <w:rFonts w:ascii="仿宋" w:eastAsia="仿宋" w:hAnsi="仿宋" w:cs="宋体"/>
          <w:sz w:val="28"/>
          <w:szCs w:val="28"/>
        </w:rPr>
      </w:pPr>
      <w:r w:rsidRPr="00EA066E">
        <w:rPr>
          <w:rFonts w:ascii="仿宋" w:eastAsia="仿宋" w:hAnsi="仿宋" w:cs="宋体" w:hint="eastAsia"/>
          <w:sz w:val="28"/>
          <w:szCs w:val="28"/>
        </w:rPr>
        <w:t xml:space="preserve">  </w:t>
      </w:r>
      <w:r w:rsidR="001D1BC7">
        <w:rPr>
          <w:rFonts w:ascii="仿宋" w:eastAsia="仿宋" w:hAnsi="仿宋" w:cs="宋体" w:hint="eastAsia"/>
          <w:sz w:val="28"/>
          <w:szCs w:val="28"/>
        </w:rPr>
        <w:t xml:space="preserve"> </w:t>
      </w:r>
      <w:r w:rsidRPr="00EA066E">
        <w:rPr>
          <w:rFonts w:ascii="仿宋" w:eastAsia="仿宋" w:hAnsi="仿宋" w:cs="宋体" w:hint="eastAsia"/>
          <w:sz w:val="28"/>
          <w:szCs w:val="28"/>
        </w:rPr>
        <w:t xml:space="preserve"> 2、投标人资格证明文件；</w:t>
      </w:r>
    </w:p>
    <w:p w:rsidR="00FF3F78" w:rsidRPr="00EA066E" w:rsidRDefault="00FF3F78" w:rsidP="00EA066E">
      <w:pPr>
        <w:adjustRightInd w:val="0"/>
        <w:snapToGrid w:val="0"/>
        <w:spacing w:line="360" w:lineRule="auto"/>
        <w:ind w:firstLineChars="195" w:firstLine="546"/>
        <w:rPr>
          <w:rFonts w:ascii="仿宋" w:eastAsia="仿宋" w:hAnsi="仿宋" w:cs="宋体"/>
          <w:color w:val="000000"/>
          <w:sz w:val="28"/>
          <w:szCs w:val="28"/>
        </w:rPr>
      </w:pPr>
      <w:r w:rsidRPr="00EA066E">
        <w:rPr>
          <w:rFonts w:ascii="仿宋" w:eastAsia="仿宋" w:hAnsi="仿宋" w:cs="宋体" w:hint="eastAsia"/>
          <w:color w:val="000000"/>
          <w:sz w:val="28"/>
          <w:szCs w:val="28"/>
          <w:shd w:val="clear" w:color="auto" w:fill="FFFFFF"/>
        </w:rPr>
        <w:t>具有有效的营业执照、组织机构代码证、税务登记证（或三证合一营业执照）</w:t>
      </w:r>
      <w:r w:rsidRPr="00EA066E">
        <w:rPr>
          <w:rFonts w:ascii="仿宋" w:eastAsia="仿宋" w:hAnsi="仿宋" w:cs="宋体" w:hint="eastAsia"/>
          <w:color w:val="000000"/>
          <w:sz w:val="28"/>
          <w:szCs w:val="28"/>
        </w:rPr>
        <w:t>、</w:t>
      </w:r>
      <w:r w:rsidRPr="00EA066E">
        <w:rPr>
          <w:rFonts w:ascii="仿宋" w:eastAsia="仿宋" w:hAnsi="仿宋" w:cs="宋体" w:hint="eastAsia"/>
          <w:bCs/>
          <w:sz w:val="28"/>
          <w:szCs w:val="28"/>
        </w:rPr>
        <w:t>授权委托书及被授权人身份证</w:t>
      </w:r>
      <w:r w:rsidRPr="00EA066E">
        <w:rPr>
          <w:rFonts w:ascii="仿宋" w:eastAsia="仿宋" w:hAnsi="仿宋" w:cs="宋体" w:hint="eastAsia"/>
          <w:color w:val="000000"/>
          <w:sz w:val="28"/>
          <w:szCs w:val="28"/>
        </w:rPr>
        <w:t>，复印件加盖单位公章。</w:t>
      </w:r>
    </w:p>
    <w:p w:rsidR="00FF3F78" w:rsidRPr="00EA066E" w:rsidRDefault="001D1BC7" w:rsidP="001D1BC7">
      <w:pPr>
        <w:pStyle w:val="p0"/>
        <w:shd w:val="clear" w:color="auto" w:fill="FFFFFF"/>
        <w:adjustRightInd w:val="0"/>
        <w:snapToGrid w:val="0"/>
        <w:spacing w:line="360" w:lineRule="auto"/>
        <w:ind w:firstLineChars="200" w:firstLine="560"/>
        <w:rPr>
          <w:rFonts w:ascii="仿宋" w:eastAsia="仿宋" w:hAnsi="仿宋" w:cs="宋体" w:hint="default"/>
          <w:color w:val="000000"/>
          <w:sz w:val="28"/>
          <w:szCs w:val="28"/>
        </w:rPr>
      </w:pPr>
      <w:r>
        <w:rPr>
          <w:rFonts w:ascii="仿宋" w:eastAsia="仿宋" w:hAnsi="仿宋" w:cs="宋体"/>
          <w:color w:val="000000"/>
          <w:sz w:val="28"/>
          <w:szCs w:val="28"/>
          <w:shd w:val="clear" w:color="auto" w:fill="FFFFFF"/>
        </w:rPr>
        <w:t>3、</w:t>
      </w:r>
      <w:r w:rsidR="00FF3F78" w:rsidRPr="00EA066E">
        <w:rPr>
          <w:rFonts w:ascii="仿宋" w:eastAsia="仿宋" w:hAnsi="仿宋" w:cs="宋体"/>
          <w:color w:val="000000"/>
          <w:sz w:val="28"/>
          <w:szCs w:val="28"/>
          <w:shd w:val="clear" w:color="auto" w:fill="FFFFFF"/>
        </w:rPr>
        <w:t>投标询价</w:t>
      </w:r>
      <w:r w:rsidR="00FF3F78" w:rsidRPr="00EA066E">
        <w:rPr>
          <w:rFonts w:ascii="仿宋" w:eastAsia="仿宋" w:hAnsi="仿宋" w:cs="宋体"/>
          <w:color w:val="000000"/>
          <w:sz w:val="28"/>
          <w:szCs w:val="28"/>
        </w:rPr>
        <w:t>报价表；</w:t>
      </w:r>
    </w:p>
    <w:p w:rsidR="00FF3F78" w:rsidRPr="00EA066E" w:rsidRDefault="001D1BC7" w:rsidP="001D1BC7">
      <w:pPr>
        <w:pStyle w:val="p0"/>
        <w:shd w:val="clear" w:color="auto" w:fill="FFFFFF"/>
        <w:adjustRightInd w:val="0"/>
        <w:snapToGrid w:val="0"/>
        <w:spacing w:line="360" w:lineRule="auto"/>
        <w:ind w:firstLineChars="200" w:firstLine="560"/>
        <w:rPr>
          <w:rFonts w:ascii="仿宋" w:eastAsia="仿宋" w:hAnsi="仿宋" w:cs="宋体" w:hint="default"/>
          <w:color w:val="000000"/>
          <w:sz w:val="28"/>
          <w:szCs w:val="28"/>
        </w:rPr>
      </w:pPr>
      <w:r>
        <w:rPr>
          <w:rFonts w:ascii="仿宋" w:eastAsia="仿宋" w:hAnsi="仿宋" w:cs="宋体"/>
          <w:color w:val="000000"/>
          <w:sz w:val="28"/>
          <w:szCs w:val="28"/>
        </w:rPr>
        <w:t>4、</w:t>
      </w:r>
      <w:r w:rsidR="00FF3F78" w:rsidRPr="00EA066E">
        <w:rPr>
          <w:rFonts w:ascii="仿宋" w:eastAsia="仿宋" w:hAnsi="仿宋" w:cs="宋体"/>
          <w:color w:val="000000"/>
          <w:sz w:val="28"/>
          <w:szCs w:val="28"/>
        </w:rPr>
        <w:t>投标人认为有必要提交的其他材料；</w:t>
      </w:r>
    </w:p>
    <w:p w:rsidR="00FF3F78" w:rsidRPr="001D1BC7" w:rsidRDefault="00FF3F78" w:rsidP="00FF3F78">
      <w:pPr>
        <w:pStyle w:val="p0"/>
        <w:shd w:val="clear" w:color="auto" w:fill="FFFFFF"/>
        <w:adjustRightInd w:val="0"/>
        <w:snapToGrid w:val="0"/>
        <w:spacing w:line="360" w:lineRule="auto"/>
        <w:ind w:firstLine="481"/>
        <w:rPr>
          <w:rFonts w:ascii="仿宋" w:eastAsia="仿宋" w:hAnsi="仿宋" w:cs="宋体" w:hint="default"/>
          <w:bCs/>
          <w:color w:val="000000"/>
          <w:sz w:val="28"/>
          <w:szCs w:val="28"/>
        </w:rPr>
      </w:pPr>
      <w:r w:rsidRPr="001D1BC7">
        <w:rPr>
          <w:rFonts w:ascii="仿宋" w:eastAsia="仿宋" w:hAnsi="仿宋" w:cs="宋体"/>
          <w:bCs/>
          <w:color w:val="000000"/>
          <w:sz w:val="28"/>
          <w:szCs w:val="28"/>
        </w:rPr>
        <w:t>说明：投标人根据以上要求报送响应文件</w:t>
      </w:r>
      <w:r w:rsidR="00C91D1F">
        <w:rPr>
          <w:rFonts w:ascii="仿宋" w:eastAsia="仿宋" w:hAnsi="仿宋" w:cs="宋体"/>
          <w:bCs/>
          <w:color w:val="000000"/>
          <w:sz w:val="28"/>
          <w:szCs w:val="28"/>
        </w:rPr>
        <w:t>2</w:t>
      </w:r>
      <w:r w:rsidRPr="001D1BC7">
        <w:rPr>
          <w:rFonts w:ascii="仿宋" w:eastAsia="仿宋" w:hAnsi="仿宋" w:cs="宋体"/>
          <w:bCs/>
          <w:color w:val="000000"/>
          <w:sz w:val="28"/>
          <w:szCs w:val="28"/>
        </w:rPr>
        <w:t>份，响应文件内容按以上顺序装订并签字盖单位公章，密封包装提交。询价小组根据被邀请单位报送的响应文件综合评定，按照符合招标人要求并且投标报价最低原则，确定中标人。</w:t>
      </w:r>
    </w:p>
    <w:p w:rsidR="00FF3F78" w:rsidRPr="00EA066E" w:rsidRDefault="00FF3F78" w:rsidP="001D1BC7">
      <w:pPr>
        <w:pStyle w:val="p0"/>
        <w:shd w:val="clear" w:color="auto" w:fill="FFFFFF"/>
        <w:adjustRightInd w:val="0"/>
        <w:snapToGrid w:val="0"/>
        <w:spacing w:line="360" w:lineRule="auto"/>
        <w:ind w:firstLineChars="200" w:firstLine="562"/>
        <w:rPr>
          <w:rFonts w:ascii="仿宋" w:eastAsia="仿宋" w:hAnsi="仿宋" w:cs="宋体" w:hint="default"/>
          <w:b/>
          <w:color w:val="333333"/>
          <w:sz w:val="28"/>
          <w:szCs w:val="28"/>
        </w:rPr>
      </w:pPr>
      <w:r w:rsidRPr="00EA066E">
        <w:rPr>
          <w:rFonts w:ascii="仿宋" w:eastAsia="仿宋" w:hAnsi="仿宋" w:cs="宋体"/>
          <w:b/>
          <w:kern w:val="0"/>
          <w:sz w:val="28"/>
          <w:szCs w:val="28"/>
        </w:rPr>
        <w:t>五、报送响应文件时间、地点</w:t>
      </w:r>
    </w:p>
    <w:p w:rsidR="00FF3F78" w:rsidRPr="00EA066E" w:rsidRDefault="00FF3F78" w:rsidP="00FF3F78">
      <w:pPr>
        <w:widowControl/>
        <w:shd w:val="clear" w:color="auto" w:fill="FFFFFF"/>
        <w:adjustRightInd w:val="0"/>
        <w:snapToGrid w:val="0"/>
        <w:spacing w:line="360" w:lineRule="auto"/>
        <w:jc w:val="left"/>
        <w:rPr>
          <w:rFonts w:ascii="仿宋" w:eastAsia="仿宋" w:hAnsi="仿宋" w:cs="宋体"/>
          <w:color w:val="000000"/>
          <w:sz w:val="28"/>
          <w:szCs w:val="28"/>
        </w:rPr>
      </w:pPr>
      <w:r w:rsidRPr="00EA066E">
        <w:rPr>
          <w:rFonts w:ascii="仿宋" w:eastAsia="仿宋" w:hAnsi="仿宋" w:cs="宋体" w:hint="eastAsia"/>
          <w:b/>
          <w:color w:val="333333"/>
          <w:sz w:val="28"/>
          <w:szCs w:val="28"/>
          <w:shd w:val="clear" w:color="auto" w:fill="FFFFFF"/>
        </w:rPr>
        <w:t xml:space="preserve">    </w:t>
      </w:r>
      <w:r w:rsidRPr="00EA066E">
        <w:rPr>
          <w:rFonts w:ascii="仿宋" w:eastAsia="仿宋" w:hAnsi="仿宋" w:cs="宋体" w:hint="eastAsia"/>
          <w:bCs/>
          <w:color w:val="333333"/>
          <w:sz w:val="28"/>
          <w:szCs w:val="28"/>
          <w:shd w:val="clear" w:color="auto" w:fill="FFFFFF"/>
        </w:rPr>
        <w:t>报送时间：</w:t>
      </w:r>
      <w:r w:rsidRPr="00C91D1F">
        <w:rPr>
          <w:rFonts w:ascii="仿宋" w:eastAsia="仿宋" w:hAnsi="仿宋" w:cs="宋体" w:hint="eastAsia"/>
          <w:bCs/>
          <w:color w:val="333333"/>
          <w:sz w:val="28"/>
          <w:szCs w:val="28"/>
          <w:shd w:val="clear" w:color="auto" w:fill="FFFFFF"/>
        </w:rPr>
        <w:t xml:space="preserve"> </w:t>
      </w:r>
      <w:r w:rsidR="00C91D1F" w:rsidRPr="00C91D1F">
        <w:rPr>
          <w:rFonts w:ascii="仿宋" w:eastAsia="仿宋" w:hAnsi="仿宋" w:cs="宋体" w:hint="eastAsia"/>
          <w:bCs/>
          <w:color w:val="333333"/>
          <w:sz w:val="28"/>
          <w:szCs w:val="28"/>
          <w:shd w:val="clear" w:color="auto" w:fill="FFFFFF"/>
        </w:rPr>
        <w:t>截止</w:t>
      </w:r>
      <w:r w:rsidRPr="00EA066E">
        <w:rPr>
          <w:rFonts w:ascii="仿宋" w:eastAsia="仿宋" w:hAnsi="仿宋" w:cs="宋体" w:hint="eastAsia"/>
          <w:bCs/>
          <w:color w:val="333333"/>
          <w:sz w:val="28"/>
          <w:szCs w:val="28"/>
          <w:u w:val="single"/>
          <w:shd w:val="clear" w:color="auto" w:fill="FFFFFF"/>
        </w:rPr>
        <w:t xml:space="preserve">2021 </w:t>
      </w:r>
      <w:r w:rsidRPr="00EA066E">
        <w:rPr>
          <w:rFonts w:ascii="仿宋" w:eastAsia="仿宋" w:hAnsi="仿宋" w:cs="宋体" w:hint="eastAsia"/>
          <w:color w:val="000000"/>
          <w:sz w:val="28"/>
          <w:szCs w:val="28"/>
        </w:rPr>
        <w:t>年</w:t>
      </w:r>
      <w:r w:rsidRPr="00EA066E">
        <w:rPr>
          <w:rFonts w:ascii="仿宋" w:eastAsia="仿宋" w:hAnsi="仿宋" w:cs="宋体" w:hint="eastAsia"/>
          <w:color w:val="000000"/>
          <w:sz w:val="28"/>
          <w:szCs w:val="28"/>
          <w:u w:val="single"/>
        </w:rPr>
        <w:t xml:space="preserve"> </w:t>
      </w:r>
      <w:r w:rsidR="001D1BC7">
        <w:rPr>
          <w:rFonts w:ascii="仿宋" w:eastAsia="仿宋" w:hAnsi="仿宋" w:cs="宋体" w:hint="eastAsia"/>
          <w:color w:val="000000"/>
          <w:sz w:val="28"/>
          <w:szCs w:val="28"/>
          <w:u w:val="single"/>
        </w:rPr>
        <w:t>6</w:t>
      </w:r>
      <w:r w:rsidRPr="00EA066E">
        <w:rPr>
          <w:rFonts w:ascii="仿宋" w:eastAsia="仿宋" w:hAnsi="仿宋" w:cs="宋体" w:hint="eastAsia"/>
          <w:color w:val="000000"/>
          <w:sz w:val="28"/>
          <w:szCs w:val="28"/>
        </w:rPr>
        <w:t>月</w:t>
      </w:r>
      <w:r w:rsidR="001D1BC7">
        <w:rPr>
          <w:rFonts w:ascii="仿宋" w:eastAsia="仿宋" w:hAnsi="仿宋" w:cs="宋体" w:hint="eastAsia"/>
          <w:color w:val="000000"/>
          <w:sz w:val="28"/>
          <w:szCs w:val="28"/>
          <w:u w:val="single"/>
        </w:rPr>
        <w:t xml:space="preserve"> </w:t>
      </w:r>
      <w:r w:rsidRPr="00EA066E">
        <w:rPr>
          <w:rFonts w:ascii="仿宋" w:eastAsia="仿宋" w:hAnsi="仿宋" w:cs="宋体" w:hint="eastAsia"/>
          <w:color w:val="000000"/>
          <w:sz w:val="28"/>
          <w:szCs w:val="28"/>
          <w:u w:val="single"/>
        </w:rPr>
        <w:t>7</w:t>
      </w:r>
      <w:r w:rsidRPr="00EA066E">
        <w:rPr>
          <w:rFonts w:ascii="仿宋" w:eastAsia="仿宋" w:hAnsi="仿宋" w:cs="宋体" w:hint="eastAsia"/>
          <w:color w:val="000000"/>
          <w:sz w:val="28"/>
          <w:szCs w:val="28"/>
        </w:rPr>
        <w:t>日</w:t>
      </w:r>
      <w:r w:rsidRPr="00EA066E">
        <w:rPr>
          <w:rFonts w:ascii="仿宋" w:eastAsia="仿宋" w:hAnsi="仿宋" w:cs="宋体" w:hint="eastAsia"/>
          <w:color w:val="000000"/>
          <w:sz w:val="28"/>
          <w:szCs w:val="28"/>
          <w:u w:val="single"/>
        </w:rPr>
        <w:t xml:space="preserve"> 1</w:t>
      </w:r>
      <w:r w:rsidR="001D1BC7">
        <w:rPr>
          <w:rFonts w:ascii="仿宋" w:eastAsia="仿宋" w:hAnsi="仿宋" w:cs="宋体" w:hint="eastAsia"/>
          <w:color w:val="000000"/>
          <w:sz w:val="28"/>
          <w:szCs w:val="28"/>
          <w:u w:val="single"/>
        </w:rPr>
        <w:t>0</w:t>
      </w:r>
      <w:r w:rsidRPr="00EA066E">
        <w:rPr>
          <w:rFonts w:ascii="仿宋" w:eastAsia="仿宋" w:hAnsi="仿宋" w:cs="宋体" w:hint="eastAsia"/>
          <w:color w:val="000000"/>
          <w:sz w:val="28"/>
          <w:szCs w:val="28"/>
          <w:u w:val="single"/>
        </w:rPr>
        <w:t>点</w:t>
      </w:r>
      <w:r w:rsidRPr="00EA066E">
        <w:rPr>
          <w:rFonts w:ascii="仿宋" w:eastAsia="仿宋" w:hAnsi="仿宋" w:cs="宋体" w:hint="eastAsia"/>
          <w:color w:val="000000"/>
          <w:sz w:val="28"/>
          <w:szCs w:val="28"/>
        </w:rPr>
        <w:t>整</w:t>
      </w:r>
    </w:p>
    <w:p w:rsidR="00FF3F78" w:rsidRPr="00EA066E" w:rsidRDefault="00FF3F78" w:rsidP="00FF3F78">
      <w:pPr>
        <w:pStyle w:val="10"/>
        <w:widowControl w:val="0"/>
        <w:adjustRightInd w:val="0"/>
        <w:snapToGrid w:val="0"/>
        <w:spacing w:before="0" w:beforeAutospacing="0" w:after="0" w:afterAutospacing="0" w:line="360" w:lineRule="auto"/>
        <w:jc w:val="both"/>
        <w:rPr>
          <w:rFonts w:ascii="仿宋" w:eastAsia="仿宋" w:hAnsi="仿宋" w:cs="宋体"/>
          <w:color w:val="000000"/>
          <w:sz w:val="28"/>
          <w:szCs w:val="28"/>
          <w:shd w:val="clear" w:color="auto" w:fill="FFFFFF"/>
        </w:rPr>
      </w:pPr>
      <w:r w:rsidRPr="00EA066E">
        <w:rPr>
          <w:rFonts w:ascii="仿宋" w:eastAsia="仿宋" w:hAnsi="仿宋" w:cs="宋体" w:hint="eastAsia"/>
          <w:color w:val="000000"/>
          <w:kern w:val="2"/>
          <w:sz w:val="28"/>
          <w:szCs w:val="28"/>
          <w:shd w:val="clear" w:color="auto" w:fill="FFFFFF"/>
        </w:rPr>
        <w:t xml:space="preserve">   </w:t>
      </w:r>
      <w:r w:rsidRPr="00EA066E">
        <w:rPr>
          <w:rFonts w:ascii="仿宋" w:eastAsia="仿宋" w:hAnsi="仿宋" w:cs="宋体" w:hint="eastAsia"/>
          <w:b/>
          <w:color w:val="333333"/>
          <w:kern w:val="2"/>
          <w:sz w:val="28"/>
          <w:szCs w:val="28"/>
          <w:shd w:val="clear" w:color="auto" w:fill="FFFFFF"/>
        </w:rPr>
        <w:t xml:space="preserve"> </w:t>
      </w:r>
      <w:r w:rsidRPr="00EA066E">
        <w:rPr>
          <w:rFonts w:ascii="仿宋" w:eastAsia="仿宋" w:hAnsi="仿宋" w:cs="宋体" w:hint="eastAsia"/>
          <w:bCs/>
          <w:color w:val="333333"/>
          <w:kern w:val="2"/>
          <w:sz w:val="28"/>
          <w:szCs w:val="28"/>
          <w:shd w:val="clear" w:color="auto" w:fill="FFFFFF"/>
        </w:rPr>
        <w:t>报送地点：</w:t>
      </w:r>
      <w:r w:rsidRPr="00EA066E">
        <w:rPr>
          <w:rFonts w:ascii="仿宋" w:eastAsia="仿宋" w:hAnsi="仿宋" w:cs="宋体" w:hint="eastAsia"/>
          <w:color w:val="000000"/>
          <w:sz w:val="28"/>
          <w:szCs w:val="28"/>
          <w:shd w:val="clear" w:color="auto" w:fill="FFFFFF"/>
        </w:rPr>
        <w:t>平顶山市新华区</w:t>
      </w:r>
      <w:r w:rsidR="00DB4C94" w:rsidRPr="00EA066E">
        <w:rPr>
          <w:rFonts w:ascii="仿宋" w:eastAsia="仿宋" w:hAnsi="仿宋" w:cs="宋体" w:hint="eastAsia"/>
          <w:color w:val="000000"/>
          <w:sz w:val="28"/>
          <w:szCs w:val="28"/>
          <w:shd w:val="clear" w:color="auto" w:fill="FFFFFF"/>
        </w:rPr>
        <w:t>农业农村和水利局</w:t>
      </w:r>
      <w:r w:rsidR="00C91D1F">
        <w:rPr>
          <w:rFonts w:ascii="仿宋" w:eastAsia="仿宋" w:hAnsi="仿宋" w:cs="宋体" w:hint="eastAsia"/>
          <w:color w:val="000000"/>
          <w:sz w:val="28"/>
          <w:szCs w:val="28"/>
          <w:shd w:val="clear" w:color="auto" w:fill="FFFFFF"/>
        </w:rPr>
        <w:t>林业办公室</w:t>
      </w:r>
    </w:p>
    <w:p w:rsidR="00DB4C94" w:rsidRPr="001D1BC7" w:rsidRDefault="00DB4C94" w:rsidP="001D1BC7">
      <w:pPr>
        <w:ind w:firstLineChars="200" w:firstLine="562"/>
        <w:rPr>
          <w:rFonts w:ascii="仿宋" w:eastAsia="仿宋" w:hAnsi="仿宋"/>
          <w:b/>
          <w:sz w:val="28"/>
          <w:szCs w:val="28"/>
        </w:rPr>
      </w:pPr>
      <w:r w:rsidRPr="001D1BC7">
        <w:rPr>
          <w:rFonts w:ascii="仿宋" w:eastAsia="仿宋" w:hAnsi="仿宋" w:cs="宋体" w:hint="eastAsia"/>
          <w:b/>
          <w:sz w:val="28"/>
          <w:szCs w:val="28"/>
        </w:rPr>
        <w:t>六、</w:t>
      </w:r>
      <w:r w:rsidRPr="001D1BC7">
        <w:rPr>
          <w:rFonts w:ascii="仿宋" w:eastAsia="仿宋" w:hAnsi="仿宋" w:hint="eastAsia"/>
          <w:b/>
          <w:sz w:val="28"/>
          <w:szCs w:val="28"/>
        </w:rPr>
        <w:t xml:space="preserve">评标程序   </w:t>
      </w:r>
    </w:p>
    <w:p w:rsidR="00DB4C94" w:rsidRPr="00EA066E" w:rsidRDefault="00DB4C94" w:rsidP="00EA066E">
      <w:pPr>
        <w:ind w:firstLineChars="200" w:firstLine="560"/>
        <w:rPr>
          <w:rFonts w:ascii="仿宋" w:eastAsia="仿宋" w:hAnsi="仿宋"/>
          <w:sz w:val="28"/>
          <w:szCs w:val="28"/>
        </w:rPr>
      </w:pPr>
      <w:r w:rsidRPr="00EA066E">
        <w:rPr>
          <w:rFonts w:ascii="仿宋" w:eastAsia="仿宋" w:hAnsi="仿宋" w:hint="eastAsia"/>
          <w:sz w:val="28"/>
          <w:szCs w:val="28"/>
        </w:rPr>
        <w:t>新华区农业农村和水利局专项资金政府采购询价小组负责评标，</w:t>
      </w:r>
      <w:r w:rsidRPr="00EA066E">
        <w:rPr>
          <w:rFonts w:ascii="仿宋" w:eastAsia="仿宋" w:hAnsi="仿宋" w:hint="eastAsia"/>
          <w:sz w:val="28"/>
          <w:szCs w:val="28"/>
        </w:rPr>
        <w:lastRenderedPageBreak/>
        <w:t>评标步骤：一是现场拆封报价信封; 二是对报价单进行评比，按低价优质的原则，由低到高排名，推荐两名中标候选人；三是当场宣布排名结果，制作询价报告，存档备案。</w:t>
      </w:r>
    </w:p>
    <w:p w:rsidR="00FF3F78" w:rsidRPr="00EA066E" w:rsidRDefault="00DB4C94" w:rsidP="001D1BC7">
      <w:pPr>
        <w:widowControl/>
        <w:adjustRightInd w:val="0"/>
        <w:snapToGrid w:val="0"/>
        <w:spacing w:line="360" w:lineRule="auto"/>
        <w:ind w:firstLineChars="200" w:firstLine="562"/>
        <w:jc w:val="left"/>
        <w:rPr>
          <w:rFonts w:ascii="仿宋" w:eastAsia="仿宋" w:hAnsi="仿宋" w:cs="宋体"/>
          <w:sz w:val="28"/>
          <w:szCs w:val="28"/>
        </w:rPr>
      </w:pPr>
      <w:r w:rsidRPr="00EA066E">
        <w:rPr>
          <w:rFonts w:ascii="仿宋" w:eastAsia="仿宋" w:hAnsi="仿宋" w:cs="宋体" w:hint="eastAsia"/>
          <w:b/>
          <w:sz w:val="28"/>
          <w:szCs w:val="28"/>
        </w:rPr>
        <w:t>七</w:t>
      </w:r>
      <w:r w:rsidR="00FF3F78" w:rsidRPr="00EA066E">
        <w:rPr>
          <w:rFonts w:ascii="仿宋" w:eastAsia="仿宋" w:hAnsi="仿宋" w:cs="宋体" w:hint="eastAsia"/>
          <w:b/>
          <w:sz w:val="28"/>
          <w:szCs w:val="28"/>
        </w:rPr>
        <w:t>、本次招标联系事项</w:t>
      </w:r>
      <w:r w:rsidR="00FF3F78" w:rsidRPr="00EA066E">
        <w:rPr>
          <w:rFonts w:ascii="仿宋" w:eastAsia="仿宋" w:hAnsi="仿宋" w:cs="宋体" w:hint="eastAsia"/>
          <w:sz w:val="28"/>
          <w:szCs w:val="28"/>
        </w:rPr>
        <w:t xml:space="preserve">                              </w:t>
      </w:r>
    </w:p>
    <w:p w:rsidR="00FF3F78" w:rsidRPr="00EA066E" w:rsidRDefault="00FF3F78" w:rsidP="00FF3F78">
      <w:pPr>
        <w:pStyle w:val="10"/>
        <w:widowControl w:val="0"/>
        <w:adjustRightInd w:val="0"/>
        <w:snapToGrid w:val="0"/>
        <w:spacing w:before="0" w:beforeAutospacing="0" w:after="0" w:afterAutospacing="0" w:line="360" w:lineRule="auto"/>
        <w:jc w:val="both"/>
        <w:rPr>
          <w:rFonts w:ascii="仿宋" w:eastAsia="仿宋" w:hAnsi="仿宋" w:cs="宋体"/>
          <w:bCs/>
          <w:color w:val="000000"/>
          <w:sz w:val="28"/>
          <w:szCs w:val="28"/>
        </w:rPr>
      </w:pPr>
      <w:r w:rsidRPr="00EA066E">
        <w:rPr>
          <w:rFonts w:ascii="仿宋" w:eastAsia="仿宋" w:hAnsi="仿宋" w:cs="宋体" w:hint="eastAsia"/>
          <w:kern w:val="2"/>
          <w:sz w:val="28"/>
          <w:szCs w:val="28"/>
        </w:rPr>
        <w:t xml:space="preserve">  </w:t>
      </w:r>
      <w:r w:rsidRPr="00EA066E">
        <w:rPr>
          <w:rFonts w:ascii="仿宋" w:eastAsia="仿宋" w:hAnsi="仿宋" w:cs="宋体" w:hint="eastAsia"/>
          <w:color w:val="000000"/>
          <w:kern w:val="2"/>
          <w:sz w:val="28"/>
          <w:szCs w:val="28"/>
        </w:rPr>
        <w:t xml:space="preserve">  招 标 人：</w:t>
      </w:r>
      <w:r w:rsidRPr="00EA066E">
        <w:rPr>
          <w:rFonts w:ascii="仿宋" w:eastAsia="仿宋" w:hAnsi="仿宋" w:cs="宋体" w:hint="eastAsia"/>
          <w:color w:val="000000"/>
          <w:sz w:val="28"/>
          <w:szCs w:val="28"/>
          <w:shd w:val="clear" w:color="auto" w:fill="FFFFFF"/>
        </w:rPr>
        <w:t>平顶山市新华</w:t>
      </w:r>
      <w:r w:rsidR="00DB4C94" w:rsidRPr="00EA066E">
        <w:rPr>
          <w:rFonts w:ascii="仿宋" w:eastAsia="仿宋" w:hAnsi="仿宋" w:cs="宋体" w:hint="eastAsia"/>
          <w:color w:val="000000"/>
          <w:sz w:val="28"/>
          <w:szCs w:val="28"/>
          <w:shd w:val="clear" w:color="auto" w:fill="FFFFFF"/>
        </w:rPr>
        <w:t>农业农村和水利局</w:t>
      </w:r>
    </w:p>
    <w:p w:rsidR="00FF3F78" w:rsidRPr="00EA066E" w:rsidRDefault="00FF3F78" w:rsidP="00FF3F78">
      <w:pPr>
        <w:pStyle w:val="10"/>
        <w:widowControl w:val="0"/>
        <w:adjustRightInd w:val="0"/>
        <w:snapToGrid w:val="0"/>
        <w:spacing w:before="0" w:beforeAutospacing="0" w:after="0" w:afterAutospacing="0" w:line="360" w:lineRule="auto"/>
        <w:jc w:val="both"/>
        <w:rPr>
          <w:rFonts w:ascii="仿宋" w:eastAsia="仿宋" w:hAnsi="仿宋" w:cs="宋体"/>
          <w:color w:val="000000"/>
          <w:kern w:val="2"/>
          <w:sz w:val="28"/>
          <w:szCs w:val="28"/>
        </w:rPr>
      </w:pPr>
      <w:r w:rsidRPr="00EA066E">
        <w:rPr>
          <w:rFonts w:ascii="仿宋" w:eastAsia="仿宋" w:hAnsi="仿宋" w:cs="宋体" w:hint="eastAsia"/>
          <w:color w:val="000000"/>
          <w:kern w:val="2"/>
          <w:sz w:val="28"/>
          <w:szCs w:val="28"/>
        </w:rPr>
        <w:t xml:space="preserve">    联 系 人：</w:t>
      </w:r>
      <w:proofErr w:type="gramStart"/>
      <w:r w:rsidR="00DB4C94" w:rsidRPr="00EA066E">
        <w:rPr>
          <w:rFonts w:ascii="仿宋" w:eastAsia="仿宋" w:hAnsi="仿宋" w:cs="宋体" w:hint="eastAsia"/>
          <w:color w:val="000000"/>
          <w:kern w:val="2"/>
          <w:sz w:val="28"/>
          <w:szCs w:val="28"/>
        </w:rPr>
        <w:t>代艳奇</w:t>
      </w:r>
      <w:proofErr w:type="gramEnd"/>
    </w:p>
    <w:p w:rsidR="00DB4C94" w:rsidRPr="00EA066E" w:rsidRDefault="00DB4C94" w:rsidP="001D1BC7">
      <w:pPr>
        <w:ind w:firstLineChars="200" w:firstLine="560"/>
        <w:rPr>
          <w:rFonts w:ascii="仿宋" w:eastAsia="仿宋" w:hAnsi="仿宋"/>
          <w:sz w:val="28"/>
          <w:szCs w:val="28"/>
        </w:rPr>
      </w:pPr>
      <w:r w:rsidRPr="00EA066E">
        <w:rPr>
          <w:rFonts w:ascii="仿宋" w:eastAsia="仿宋" w:hAnsi="仿宋" w:hint="eastAsia"/>
          <w:sz w:val="28"/>
          <w:szCs w:val="28"/>
        </w:rPr>
        <w:t xml:space="preserve">地址：新华区政府院内北四楼 </w:t>
      </w:r>
    </w:p>
    <w:p w:rsidR="00FF3F78" w:rsidRPr="00EA066E" w:rsidRDefault="00FF3F78" w:rsidP="00EA066E">
      <w:pPr>
        <w:pStyle w:val="10"/>
        <w:widowControl w:val="0"/>
        <w:adjustRightInd w:val="0"/>
        <w:snapToGrid w:val="0"/>
        <w:spacing w:before="0" w:beforeAutospacing="0" w:after="0" w:afterAutospacing="0" w:line="360" w:lineRule="auto"/>
        <w:ind w:firstLineChars="200" w:firstLine="560"/>
        <w:jc w:val="both"/>
        <w:rPr>
          <w:rFonts w:ascii="仿宋" w:eastAsia="仿宋" w:hAnsi="仿宋" w:cs="宋体"/>
          <w:bCs/>
          <w:color w:val="000000"/>
          <w:sz w:val="28"/>
          <w:szCs w:val="28"/>
          <w:highlight w:val="green"/>
        </w:rPr>
      </w:pPr>
      <w:r w:rsidRPr="00EA066E">
        <w:rPr>
          <w:rFonts w:ascii="仿宋" w:eastAsia="仿宋" w:hAnsi="仿宋" w:cs="宋体" w:hint="eastAsia"/>
          <w:color w:val="000000"/>
          <w:kern w:val="2"/>
          <w:sz w:val="28"/>
          <w:szCs w:val="28"/>
        </w:rPr>
        <w:t>电    话：0375-</w:t>
      </w:r>
      <w:r w:rsidR="00DB4C94" w:rsidRPr="00EA066E">
        <w:rPr>
          <w:rFonts w:ascii="仿宋" w:eastAsia="仿宋" w:hAnsi="仿宋" w:cs="宋体" w:hint="eastAsia"/>
          <w:color w:val="000000"/>
          <w:kern w:val="2"/>
          <w:sz w:val="28"/>
          <w:szCs w:val="28"/>
        </w:rPr>
        <w:t>2300093</w:t>
      </w:r>
    </w:p>
    <w:p w:rsidR="00FF3F78" w:rsidRPr="00EA066E" w:rsidRDefault="00FF3F78" w:rsidP="00FF3F78">
      <w:pPr>
        <w:adjustRightInd w:val="0"/>
        <w:snapToGrid w:val="0"/>
        <w:spacing w:line="360" w:lineRule="auto"/>
        <w:rPr>
          <w:rFonts w:ascii="仿宋" w:eastAsia="仿宋" w:hAnsi="仿宋" w:cs="宋体"/>
          <w:color w:val="000000"/>
          <w:sz w:val="28"/>
          <w:szCs w:val="28"/>
        </w:rPr>
      </w:pPr>
      <w:r w:rsidRPr="00EA066E">
        <w:rPr>
          <w:rFonts w:ascii="仿宋" w:eastAsia="仿宋" w:hAnsi="仿宋" w:cs="宋体" w:hint="eastAsia"/>
          <w:color w:val="000000"/>
          <w:sz w:val="28"/>
          <w:szCs w:val="28"/>
        </w:rPr>
        <w:t xml:space="preserve">    日    期：2021年</w:t>
      </w:r>
      <w:r w:rsidR="00C91D1F">
        <w:rPr>
          <w:rFonts w:ascii="仿宋" w:eastAsia="仿宋" w:hAnsi="仿宋" w:cs="宋体" w:hint="eastAsia"/>
          <w:color w:val="000000"/>
          <w:sz w:val="28"/>
          <w:szCs w:val="28"/>
        </w:rPr>
        <w:t>6</w:t>
      </w:r>
      <w:r w:rsidRPr="00EA066E">
        <w:rPr>
          <w:rFonts w:ascii="仿宋" w:eastAsia="仿宋" w:hAnsi="仿宋" w:cs="宋体" w:hint="eastAsia"/>
          <w:color w:val="000000"/>
          <w:sz w:val="28"/>
          <w:szCs w:val="28"/>
        </w:rPr>
        <w:t>月2日</w:t>
      </w:r>
    </w:p>
    <w:p w:rsidR="00FF3F78" w:rsidRPr="00EA066E" w:rsidRDefault="00FF3F78" w:rsidP="00FF3F78">
      <w:pPr>
        <w:spacing w:line="360" w:lineRule="auto"/>
        <w:rPr>
          <w:rFonts w:ascii="仿宋" w:eastAsia="仿宋" w:hAnsi="仿宋"/>
          <w:sz w:val="32"/>
          <w:szCs w:val="32"/>
        </w:rPr>
      </w:pPr>
      <w:r w:rsidRPr="00EA066E">
        <w:rPr>
          <w:rFonts w:ascii="仿宋" w:eastAsia="仿宋" w:hAnsi="仿宋" w:hint="eastAsia"/>
          <w:color w:val="000000"/>
          <w:sz w:val="32"/>
          <w:szCs w:val="32"/>
        </w:rPr>
        <w:t xml:space="preserve">    </w:t>
      </w:r>
    </w:p>
    <w:p w:rsidR="00FF3F78" w:rsidRDefault="00FF3F78" w:rsidP="00FF3F78">
      <w:pPr>
        <w:spacing w:line="360" w:lineRule="auto"/>
        <w:ind w:firstLineChars="1750" w:firstLine="3675"/>
        <w:rPr>
          <w:szCs w:val="21"/>
        </w:rPr>
      </w:pPr>
    </w:p>
    <w:p w:rsidR="00FF3F78" w:rsidRDefault="00FF3F78" w:rsidP="00FF3F78">
      <w:pPr>
        <w:autoSpaceDE w:val="0"/>
        <w:autoSpaceDN w:val="0"/>
        <w:adjustRightInd w:val="0"/>
        <w:spacing w:after="100" w:line="360" w:lineRule="auto"/>
        <w:jc w:val="center"/>
        <w:rPr>
          <w:rFonts w:ascii="黑体" w:eastAsia="黑体" w:hint="eastAsia"/>
          <w:color w:val="000000"/>
          <w:sz w:val="28"/>
          <w:lang w:val="zh-CN"/>
        </w:rPr>
      </w:pPr>
    </w:p>
    <w:p w:rsidR="00A72C99" w:rsidRDefault="00A72C99" w:rsidP="00FF3F78">
      <w:pPr>
        <w:autoSpaceDE w:val="0"/>
        <w:autoSpaceDN w:val="0"/>
        <w:adjustRightInd w:val="0"/>
        <w:spacing w:after="100" w:line="360" w:lineRule="auto"/>
        <w:jc w:val="center"/>
        <w:rPr>
          <w:rFonts w:ascii="黑体" w:eastAsia="黑体" w:hint="eastAsia"/>
          <w:color w:val="000000"/>
          <w:sz w:val="28"/>
          <w:lang w:val="zh-CN"/>
        </w:rPr>
      </w:pPr>
    </w:p>
    <w:p w:rsidR="00A72C99" w:rsidRDefault="00A72C99" w:rsidP="00FF3F78">
      <w:pPr>
        <w:autoSpaceDE w:val="0"/>
        <w:autoSpaceDN w:val="0"/>
        <w:adjustRightInd w:val="0"/>
        <w:spacing w:after="100" w:line="360" w:lineRule="auto"/>
        <w:jc w:val="center"/>
        <w:rPr>
          <w:rFonts w:ascii="黑体" w:eastAsia="黑体" w:hint="eastAsia"/>
          <w:color w:val="000000"/>
          <w:sz w:val="28"/>
          <w:lang w:val="zh-CN"/>
        </w:rPr>
      </w:pPr>
    </w:p>
    <w:p w:rsidR="00A72C99" w:rsidRDefault="00A72C99" w:rsidP="00FF3F78">
      <w:pPr>
        <w:autoSpaceDE w:val="0"/>
        <w:autoSpaceDN w:val="0"/>
        <w:adjustRightInd w:val="0"/>
        <w:spacing w:after="100" w:line="360" w:lineRule="auto"/>
        <w:jc w:val="center"/>
        <w:rPr>
          <w:rFonts w:ascii="黑体" w:eastAsia="黑体" w:hint="eastAsia"/>
          <w:color w:val="000000"/>
          <w:sz w:val="28"/>
          <w:lang w:val="zh-CN"/>
        </w:rPr>
      </w:pPr>
    </w:p>
    <w:p w:rsidR="00A72C99" w:rsidRDefault="00A72C99" w:rsidP="00FF3F78">
      <w:pPr>
        <w:autoSpaceDE w:val="0"/>
        <w:autoSpaceDN w:val="0"/>
        <w:adjustRightInd w:val="0"/>
        <w:spacing w:after="100" w:line="360" w:lineRule="auto"/>
        <w:jc w:val="center"/>
        <w:rPr>
          <w:rFonts w:ascii="黑体" w:eastAsia="黑体" w:hint="eastAsia"/>
          <w:color w:val="000000"/>
          <w:sz w:val="28"/>
          <w:lang w:val="zh-CN"/>
        </w:rPr>
      </w:pPr>
    </w:p>
    <w:p w:rsidR="00A72C99" w:rsidRDefault="00A72C99" w:rsidP="00FF3F78">
      <w:pPr>
        <w:autoSpaceDE w:val="0"/>
        <w:autoSpaceDN w:val="0"/>
        <w:adjustRightInd w:val="0"/>
        <w:spacing w:after="100" w:line="360" w:lineRule="auto"/>
        <w:jc w:val="center"/>
        <w:rPr>
          <w:rFonts w:ascii="黑体" w:eastAsia="黑体" w:hint="eastAsia"/>
          <w:color w:val="000000"/>
          <w:sz w:val="28"/>
          <w:lang w:val="zh-CN"/>
        </w:rPr>
      </w:pPr>
    </w:p>
    <w:p w:rsidR="00A72C99" w:rsidRDefault="00A72C99" w:rsidP="00FF3F78">
      <w:pPr>
        <w:autoSpaceDE w:val="0"/>
        <w:autoSpaceDN w:val="0"/>
        <w:adjustRightInd w:val="0"/>
        <w:spacing w:after="100" w:line="360" w:lineRule="auto"/>
        <w:jc w:val="center"/>
        <w:rPr>
          <w:rFonts w:ascii="黑体" w:eastAsia="黑体" w:hint="eastAsia"/>
          <w:color w:val="000000"/>
          <w:sz w:val="28"/>
          <w:lang w:val="zh-CN"/>
        </w:rPr>
      </w:pPr>
    </w:p>
    <w:p w:rsidR="00A72C99" w:rsidRDefault="00A72C99" w:rsidP="00FF3F78">
      <w:pPr>
        <w:autoSpaceDE w:val="0"/>
        <w:autoSpaceDN w:val="0"/>
        <w:adjustRightInd w:val="0"/>
        <w:spacing w:after="100" w:line="360" w:lineRule="auto"/>
        <w:jc w:val="center"/>
        <w:rPr>
          <w:rFonts w:ascii="黑体" w:eastAsia="黑体" w:hint="eastAsia"/>
          <w:color w:val="000000"/>
          <w:sz w:val="28"/>
          <w:lang w:val="zh-CN"/>
        </w:rPr>
      </w:pPr>
    </w:p>
    <w:p w:rsidR="00A72C99" w:rsidRDefault="00A72C99" w:rsidP="00FF3F78">
      <w:pPr>
        <w:autoSpaceDE w:val="0"/>
        <w:autoSpaceDN w:val="0"/>
        <w:adjustRightInd w:val="0"/>
        <w:spacing w:after="100" w:line="360" w:lineRule="auto"/>
        <w:jc w:val="center"/>
        <w:rPr>
          <w:rFonts w:ascii="黑体" w:eastAsia="黑体" w:hint="eastAsia"/>
          <w:color w:val="000000"/>
          <w:sz w:val="28"/>
          <w:lang w:val="zh-CN"/>
        </w:rPr>
      </w:pPr>
    </w:p>
    <w:p w:rsidR="00A72C99" w:rsidRDefault="00A72C99" w:rsidP="00FF3F78">
      <w:pPr>
        <w:autoSpaceDE w:val="0"/>
        <w:autoSpaceDN w:val="0"/>
        <w:adjustRightInd w:val="0"/>
        <w:spacing w:after="100" w:line="360" w:lineRule="auto"/>
        <w:jc w:val="center"/>
        <w:rPr>
          <w:rFonts w:ascii="黑体" w:eastAsia="黑体" w:hint="eastAsia"/>
          <w:color w:val="000000"/>
          <w:sz w:val="28"/>
          <w:lang w:val="zh-CN"/>
        </w:rPr>
      </w:pPr>
    </w:p>
    <w:p w:rsidR="00A72C99" w:rsidRDefault="00A72C99" w:rsidP="00FF3F78">
      <w:pPr>
        <w:autoSpaceDE w:val="0"/>
        <w:autoSpaceDN w:val="0"/>
        <w:adjustRightInd w:val="0"/>
        <w:spacing w:after="100" w:line="360" w:lineRule="auto"/>
        <w:jc w:val="center"/>
        <w:rPr>
          <w:rFonts w:ascii="黑体" w:eastAsia="黑体" w:hint="eastAsia"/>
          <w:color w:val="000000"/>
          <w:sz w:val="28"/>
          <w:lang w:val="zh-CN"/>
        </w:rPr>
      </w:pPr>
    </w:p>
    <w:p w:rsidR="00A72C99" w:rsidRDefault="00A72C99" w:rsidP="00FF3F78">
      <w:pPr>
        <w:autoSpaceDE w:val="0"/>
        <w:autoSpaceDN w:val="0"/>
        <w:adjustRightInd w:val="0"/>
        <w:spacing w:after="100" w:line="360" w:lineRule="auto"/>
        <w:jc w:val="center"/>
        <w:rPr>
          <w:rFonts w:ascii="黑体" w:eastAsia="黑体"/>
          <w:color w:val="000000"/>
          <w:sz w:val="28"/>
          <w:lang w:val="zh-CN"/>
        </w:rPr>
      </w:pPr>
    </w:p>
    <w:p w:rsidR="00A72C99" w:rsidRDefault="00A72C99" w:rsidP="00A72C99">
      <w:pPr>
        <w:tabs>
          <w:tab w:val="left" w:pos="4200"/>
        </w:tabs>
        <w:autoSpaceDE w:val="0"/>
        <w:autoSpaceDN w:val="0"/>
        <w:adjustRightInd w:val="0"/>
        <w:spacing w:before="1" w:line="360" w:lineRule="auto"/>
        <w:ind w:right="-214"/>
        <w:jc w:val="center"/>
        <w:rPr>
          <w:rFonts w:ascii="宋体" w:hAnsi="宋体" w:cs="宋体"/>
          <w:b/>
          <w:color w:val="000000"/>
          <w:sz w:val="32"/>
          <w:szCs w:val="32"/>
        </w:rPr>
      </w:pPr>
      <w:r>
        <w:rPr>
          <w:rFonts w:ascii="宋体" w:hAnsi="宋体" w:cs="宋体" w:hint="eastAsia"/>
          <w:b/>
          <w:color w:val="000000"/>
          <w:sz w:val="40"/>
          <w:szCs w:val="40"/>
        </w:rPr>
        <w:t>响应文件格式</w:t>
      </w:r>
    </w:p>
    <w:p w:rsidR="00A72C99" w:rsidRPr="004C42B9" w:rsidRDefault="00A72C99" w:rsidP="00A72C99">
      <w:pPr>
        <w:pStyle w:val="2"/>
      </w:pPr>
    </w:p>
    <w:p w:rsidR="00A72C99" w:rsidRDefault="00A72C99" w:rsidP="00A72C99">
      <w:pPr>
        <w:autoSpaceDE w:val="0"/>
        <w:autoSpaceDN w:val="0"/>
        <w:adjustRightInd w:val="0"/>
        <w:snapToGrid w:val="0"/>
        <w:spacing w:line="360" w:lineRule="auto"/>
        <w:ind w:right="-20"/>
        <w:jc w:val="center"/>
        <w:rPr>
          <w:rFonts w:ascii="宋体" w:hAnsi="宋体" w:cs="宋体"/>
          <w:b/>
          <w:bCs/>
          <w:color w:val="000000"/>
          <w:sz w:val="48"/>
          <w:szCs w:val="48"/>
          <w:u w:val="single"/>
          <w:shd w:val="clear" w:color="auto" w:fill="FFFFFF"/>
        </w:rPr>
      </w:pPr>
      <w:r>
        <w:rPr>
          <w:rFonts w:ascii="宋体" w:hAnsi="宋体" w:cs="宋体" w:hint="eastAsia"/>
          <w:b/>
          <w:bCs/>
          <w:color w:val="000000"/>
          <w:sz w:val="48"/>
          <w:szCs w:val="48"/>
          <w:u w:val="single"/>
          <w:shd w:val="clear" w:color="auto" w:fill="FFFFFF"/>
        </w:rPr>
        <w:t xml:space="preserve">       项目</w:t>
      </w:r>
    </w:p>
    <w:p w:rsidR="00A72C99" w:rsidRDefault="00A72C99" w:rsidP="00A72C99">
      <w:pPr>
        <w:tabs>
          <w:tab w:val="left" w:pos="4200"/>
        </w:tabs>
        <w:autoSpaceDE w:val="0"/>
        <w:autoSpaceDN w:val="0"/>
        <w:adjustRightInd w:val="0"/>
        <w:spacing w:before="1" w:line="360" w:lineRule="auto"/>
        <w:ind w:right="-214"/>
        <w:rPr>
          <w:rFonts w:ascii="宋体" w:hAnsi="宋体" w:cs="宋体"/>
          <w:b/>
          <w:color w:val="000000"/>
          <w:sz w:val="32"/>
          <w:szCs w:val="32"/>
        </w:rPr>
      </w:pPr>
    </w:p>
    <w:p w:rsidR="00A72C99" w:rsidRDefault="00A72C99" w:rsidP="00A72C99">
      <w:pPr>
        <w:tabs>
          <w:tab w:val="left" w:pos="4200"/>
        </w:tabs>
        <w:autoSpaceDE w:val="0"/>
        <w:autoSpaceDN w:val="0"/>
        <w:adjustRightInd w:val="0"/>
        <w:spacing w:before="1" w:line="360" w:lineRule="auto"/>
        <w:ind w:right="-214"/>
        <w:jc w:val="center"/>
        <w:rPr>
          <w:rFonts w:ascii="宋体" w:hAnsi="宋体" w:cs="宋体"/>
          <w:b/>
          <w:color w:val="000000"/>
          <w:sz w:val="96"/>
          <w:szCs w:val="96"/>
        </w:rPr>
      </w:pPr>
      <w:r>
        <w:rPr>
          <w:rFonts w:ascii="宋体" w:hAnsi="宋体" w:cs="宋体" w:hint="eastAsia"/>
          <w:b/>
          <w:color w:val="000000"/>
          <w:sz w:val="96"/>
          <w:szCs w:val="96"/>
        </w:rPr>
        <w:t>响</w:t>
      </w:r>
    </w:p>
    <w:p w:rsidR="00A72C99" w:rsidRDefault="00A72C99" w:rsidP="00A72C99">
      <w:pPr>
        <w:tabs>
          <w:tab w:val="left" w:pos="4200"/>
        </w:tabs>
        <w:autoSpaceDE w:val="0"/>
        <w:autoSpaceDN w:val="0"/>
        <w:adjustRightInd w:val="0"/>
        <w:spacing w:before="1" w:line="360" w:lineRule="auto"/>
        <w:ind w:right="-214"/>
        <w:jc w:val="center"/>
        <w:rPr>
          <w:rFonts w:ascii="宋体" w:hAnsi="宋体" w:cs="宋体"/>
          <w:b/>
          <w:color w:val="000000"/>
          <w:sz w:val="96"/>
          <w:szCs w:val="96"/>
        </w:rPr>
      </w:pPr>
      <w:r>
        <w:rPr>
          <w:rFonts w:ascii="宋体" w:hAnsi="宋体" w:cs="宋体" w:hint="eastAsia"/>
          <w:b/>
          <w:color w:val="000000"/>
          <w:sz w:val="96"/>
          <w:szCs w:val="96"/>
        </w:rPr>
        <w:t>应</w:t>
      </w:r>
    </w:p>
    <w:p w:rsidR="00A72C99" w:rsidRDefault="00A72C99" w:rsidP="00A72C99">
      <w:pPr>
        <w:tabs>
          <w:tab w:val="left" w:pos="4200"/>
        </w:tabs>
        <w:autoSpaceDE w:val="0"/>
        <w:autoSpaceDN w:val="0"/>
        <w:adjustRightInd w:val="0"/>
        <w:spacing w:before="1" w:line="360" w:lineRule="auto"/>
        <w:ind w:right="-214"/>
        <w:jc w:val="center"/>
        <w:rPr>
          <w:rFonts w:ascii="宋体" w:hAnsi="宋体" w:cs="宋体"/>
          <w:b/>
          <w:color w:val="000000"/>
          <w:sz w:val="96"/>
          <w:szCs w:val="96"/>
        </w:rPr>
      </w:pPr>
      <w:r>
        <w:rPr>
          <w:rFonts w:ascii="宋体" w:hAnsi="宋体" w:cs="宋体" w:hint="eastAsia"/>
          <w:b/>
          <w:color w:val="000000"/>
          <w:sz w:val="96"/>
          <w:szCs w:val="96"/>
        </w:rPr>
        <w:t>文</w:t>
      </w:r>
    </w:p>
    <w:p w:rsidR="00A72C99" w:rsidRDefault="00A72C99" w:rsidP="00A72C99">
      <w:pPr>
        <w:tabs>
          <w:tab w:val="left" w:pos="4200"/>
        </w:tabs>
        <w:autoSpaceDE w:val="0"/>
        <w:autoSpaceDN w:val="0"/>
        <w:adjustRightInd w:val="0"/>
        <w:spacing w:before="1" w:line="360" w:lineRule="auto"/>
        <w:ind w:right="-214"/>
        <w:jc w:val="center"/>
        <w:rPr>
          <w:rFonts w:ascii="宋体" w:hAnsi="宋体" w:cs="宋体"/>
          <w:b/>
          <w:color w:val="000000"/>
          <w:sz w:val="96"/>
          <w:szCs w:val="96"/>
        </w:rPr>
      </w:pPr>
      <w:r>
        <w:rPr>
          <w:rFonts w:ascii="宋体" w:hAnsi="宋体" w:cs="宋体" w:hint="eastAsia"/>
          <w:b/>
          <w:color w:val="000000"/>
          <w:sz w:val="96"/>
          <w:szCs w:val="96"/>
        </w:rPr>
        <w:t>件</w:t>
      </w:r>
    </w:p>
    <w:p w:rsidR="00A72C99" w:rsidRDefault="00A72C99" w:rsidP="00A72C99">
      <w:pPr>
        <w:tabs>
          <w:tab w:val="left" w:pos="4200"/>
        </w:tabs>
        <w:autoSpaceDE w:val="0"/>
        <w:autoSpaceDN w:val="0"/>
        <w:adjustRightInd w:val="0"/>
        <w:spacing w:before="1" w:line="360" w:lineRule="auto"/>
        <w:ind w:right="-214"/>
        <w:rPr>
          <w:rFonts w:ascii="宋体" w:hAnsi="宋体" w:cs="宋体"/>
          <w:b/>
          <w:color w:val="000000"/>
          <w:sz w:val="28"/>
          <w:szCs w:val="28"/>
        </w:rPr>
      </w:pPr>
    </w:p>
    <w:p w:rsidR="00A72C99" w:rsidRDefault="00A72C99" w:rsidP="00A72C99">
      <w:pPr>
        <w:tabs>
          <w:tab w:val="left" w:pos="4200"/>
        </w:tabs>
        <w:autoSpaceDE w:val="0"/>
        <w:autoSpaceDN w:val="0"/>
        <w:adjustRightInd w:val="0"/>
        <w:spacing w:before="1" w:line="360" w:lineRule="auto"/>
        <w:ind w:right="-214"/>
        <w:rPr>
          <w:rFonts w:ascii="宋体" w:hAnsi="宋体" w:cs="宋体"/>
          <w:b/>
          <w:color w:val="000000"/>
          <w:sz w:val="28"/>
          <w:szCs w:val="28"/>
        </w:rPr>
      </w:pPr>
    </w:p>
    <w:p w:rsidR="00A72C99" w:rsidRDefault="00A72C99" w:rsidP="00A72C99">
      <w:pPr>
        <w:tabs>
          <w:tab w:val="left" w:pos="4200"/>
        </w:tabs>
        <w:autoSpaceDE w:val="0"/>
        <w:autoSpaceDN w:val="0"/>
        <w:adjustRightInd w:val="0"/>
        <w:spacing w:before="1" w:line="360" w:lineRule="auto"/>
        <w:ind w:right="-214"/>
        <w:jc w:val="center"/>
        <w:rPr>
          <w:rFonts w:ascii="宋体" w:hAnsi="宋体" w:cs="宋体"/>
          <w:b/>
          <w:color w:val="000000"/>
          <w:sz w:val="28"/>
          <w:szCs w:val="28"/>
        </w:rPr>
      </w:pPr>
    </w:p>
    <w:p w:rsidR="00A72C99" w:rsidRDefault="00A72C99" w:rsidP="00A72C99">
      <w:pPr>
        <w:tabs>
          <w:tab w:val="left" w:pos="4200"/>
        </w:tabs>
        <w:autoSpaceDE w:val="0"/>
        <w:autoSpaceDN w:val="0"/>
        <w:adjustRightInd w:val="0"/>
        <w:spacing w:before="1" w:line="360" w:lineRule="auto"/>
        <w:ind w:right="-214" w:firstLineChars="400" w:firstLine="1124"/>
        <w:rPr>
          <w:rFonts w:ascii="宋体" w:hAnsi="宋体" w:cs="宋体"/>
          <w:b/>
          <w:color w:val="000000"/>
          <w:sz w:val="28"/>
          <w:szCs w:val="28"/>
          <w:u w:val="single"/>
        </w:rPr>
      </w:pPr>
      <w:r>
        <w:rPr>
          <w:rFonts w:ascii="宋体" w:hAnsi="宋体" w:cs="宋体" w:hint="eastAsia"/>
          <w:b/>
          <w:color w:val="000000"/>
          <w:sz w:val="28"/>
          <w:szCs w:val="28"/>
        </w:rPr>
        <w:t>投标人全称：（盖章）</w:t>
      </w:r>
      <w:r>
        <w:rPr>
          <w:rFonts w:ascii="宋体" w:hAnsi="宋体" w:cs="宋体" w:hint="eastAsia"/>
          <w:b/>
          <w:color w:val="000000"/>
          <w:sz w:val="28"/>
          <w:szCs w:val="28"/>
          <w:u w:val="single"/>
        </w:rPr>
        <w:t xml:space="preserve">   </w:t>
      </w:r>
      <w:r>
        <w:rPr>
          <w:rFonts w:ascii="宋体" w:hAnsi="宋体" w:cs="宋体" w:hint="eastAsia"/>
          <w:b/>
          <w:sz w:val="24"/>
          <w:szCs w:val="24"/>
          <w:u w:val="single"/>
        </w:rPr>
        <w:t xml:space="preserve">  </w:t>
      </w:r>
      <w:r>
        <w:rPr>
          <w:rFonts w:ascii="宋体" w:hAnsi="宋体" w:cs="宋体" w:hint="eastAsia"/>
          <w:b/>
          <w:color w:val="000000"/>
          <w:sz w:val="28"/>
          <w:szCs w:val="28"/>
          <w:u w:val="single"/>
        </w:rPr>
        <w:t xml:space="preserve">                     </w:t>
      </w:r>
    </w:p>
    <w:p w:rsidR="00A72C99" w:rsidRDefault="00A72C99" w:rsidP="00A72C99">
      <w:pPr>
        <w:tabs>
          <w:tab w:val="left" w:pos="4200"/>
        </w:tabs>
        <w:autoSpaceDE w:val="0"/>
        <w:autoSpaceDN w:val="0"/>
        <w:adjustRightInd w:val="0"/>
        <w:spacing w:before="1" w:line="360" w:lineRule="auto"/>
        <w:ind w:right="-214" w:firstLine="562"/>
        <w:rPr>
          <w:rFonts w:ascii="宋体" w:hAnsi="宋体" w:cs="宋体"/>
          <w:b/>
          <w:color w:val="000000"/>
          <w:sz w:val="28"/>
          <w:szCs w:val="28"/>
          <w:u w:val="single"/>
        </w:rPr>
      </w:pPr>
      <w:r>
        <w:rPr>
          <w:rFonts w:ascii="宋体" w:hAnsi="宋体" w:cs="宋体" w:hint="eastAsia"/>
          <w:b/>
          <w:color w:val="000000"/>
          <w:sz w:val="28"/>
          <w:szCs w:val="28"/>
        </w:rPr>
        <w:t xml:space="preserve">    法定代表人（或授权代表）：</w:t>
      </w:r>
      <w:r>
        <w:rPr>
          <w:rFonts w:ascii="宋体" w:hAnsi="宋体" w:cs="宋体" w:hint="eastAsia"/>
          <w:b/>
          <w:color w:val="000000"/>
          <w:sz w:val="28"/>
          <w:szCs w:val="28"/>
          <w:u w:val="single"/>
        </w:rPr>
        <w:t xml:space="preserve">                  </w:t>
      </w:r>
    </w:p>
    <w:p w:rsidR="00A72C99" w:rsidRDefault="00A72C99" w:rsidP="00A72C99">
      <w:pPr>
        <w:tabs>
          <w:tab w:val="left" w:pos="4200"/>
        </w:tabs>
        <w:autoSpaceDE w:val="0"/>
        <w:autoSpaceDN w:val="0"/>
        <w:adjustRightInd w:val="0"/>
        <w:spacing w:before="1" w:line="360" w:lineRule="auto"/>
        <w:ind w:right="-214"/>
        <w:rPr>
          <w:rFonts w:ascii="宋体" w:hAnsi="宋体" w:cs="宋体"/>
          <w:b/>
          <w:color w:val="000000"/>
          <w:sz w:val="28"/>
          <w:szCs w:val="28"/>
          <w:u w:val="single"/>
        </w:rPr>
      </w:pPr>
      <w:r>
        <w:rPr>
          <w:rFonts w:ascii="宋体" w:hAnsi="宋体" w:cs="宋体" w:hint="eastAsia"/>
          <w:b/>
          <w:color w:val="000000"/>
          <w:sz w:val="28"/>
          <w:szCs w:val="28"/>
        </w:rPr>
        <w:t xml:space="preserve">        日期：</w:t>
      </w:r>
      <w:r>
        <w:rPr>
          <w:rFonts w:ascii="宋体" w:hAnsi="宋体" w:cs="宋体" w:hint="eastAsia"/>
          <w:b/>
          <w:color w:val="000000"/>
          <w:sz w:val="28"/>
          <w:szCs w:val="28"/>
          <w:u w:val="single"/>
        </w:rPr>
        <w:t xml:space="preserve">      </w:t>
      </w:r>
      <w:r>
        <w:rPr>
          <w:rFonts w:ascii="宋体" w:hAnsi="宋体" w:cs="宋体" w:hint="eastAsia"/>
          <w:b/>
          <w:color w:val="000000"/>
          <w:sz w:val="28"/>
          <w:szCs w:val="28"/>
        </w:rPr>
        <w:t>年</w:t>
      </w:r>
      <w:r>
        <w:rPr>
          <w:rFonts w:ascii="宋体" w:hAnsi="宋体" w:cs="宋体" w:hint="eastAsia"/>
          <w:b/>
          <w:color w:val="000000"/>
          <w:sz w:val="28"/>
          <w:szCs w:val="28"/>
          <w:u w:val="single"/>
        </w:rPr>
        <w:t xml:space="preserve">     </w:t>
      </w:r>
      <w:r>
        <w:rPr>
          <w:rFonts w:ascii="宋体" w:hAnsi="宋体" w:cs="宋体" w:hint="eastAsia"/>
          <w:b/>
          <w:color w:val="000000"/>
          <w:sz w:val="28"/>
          <w:szCs w:val="28"/>
        </w:rPr>
        <w:t>月</w:t>
      </w:r>
      <w:r>
        <w:rPr>
          <w:rFonts w:ascii="宋体" w:hAnsi="宋体" w:cs="宋体" w:hint="eastAsia"/>
          <w:b/>
          <w:color w:val="000000"/>
          <w:sz w:val="28"/>
          <w:szCs w:val="28"/>
          <w:u w:val="single"/>
        </w:rPr>
        <w:t xml:space="preserve">       </w:t>
      </w:r>
      <w:r>
        <w:rPr>
          <w:rFonts w:ascii="宋体" w:hAnsi="宋体" w:cs="宋体" w:hint="eastAsia"/>
          <w:b/>
          <w:color w:val="000000"/>
          <w:sz w:val="28"/>
          <w:szCs w:val="28"/>
        </w:rPr>
        <w:t>日</w:t>
      </w:r>
    </w:p>
    <w:p w:rsidR="00A72C99" w:rsidRDefault="00A72C99" w:rsidP="00A72C99">
      <w:pPr>
        <w:tabs>
          <w:tab w:val="left" w:pos="4200"/>
        </w:tabs>
        <w:autoSpaceDE w:val="0"/>
        <w:autoSpaceDN w:val="0"/>
        <w:adjustRightInd w:val="0"/>
        <w:spacing w:before="1" w:line="360" w:lineRule="auto"/>
        <w:ind w:right="-214"/>
        <w:jc w:val="left"/>
        <w:rPr>
          <w:rFonts w:ascii="宋体" w:hAnsi="宋体" w:cs="宋体"/>
          <w:b/>
          <w:color w:val="000000"/>
          <w:sz w:val="32"/>
          <w:szCs w:val="32"/>
        </w:rPr>
      </w:pPr>
      <w:r>
        <w:rPr>
          <w:rFonts w:ascii="宋体" w:hAnsi="宋体" w:cs="宋体" w:hint="eastAsia"/>
          <w:b/>
          <w:color w:val="000000"/>
          <w:sz w:val="32"/>
          <w:szCs w:val="32"/>
        </w:rPr>
        <w:br w:type="page"/>
      </w:r>
      <w:r>
        <w:rPr>
          <w:rFonts w:ascii="宋体" w:hAnsi="宋体" w:cs="宋体" w:hint="eastAsia"/>
          <w:b/>
          <w:color w:val="000000"/>
          <w:sz w:val="32"/>
          <w:szCs w:val="32"/>
        </w:rPr>
        <w:lastRenderedPageBreak/>
        <w:t>附件一：</w:t>
      </w:r>
    </w:p>
    <w:p w:rsidR="00A72C99" w:rsidRDefault="00A72C99" w:rsidP="001D1BC7">
      <w:pPr>
        <w:tabs>
          <w:tab w:val="left" w:pos="4200"/>
        </w:tabs>
        <w:autoSpaceDE w:val="0"/>
        <w:autoSpaceDN w:val="0"/>
        <w:adjustRightInd w:val="0"/>
        <w:spacing w:before="1" w:line="360" w:lineRule="auto"/>
        <w:ind w:right="-214"/>
        <w:jc w:val="center"/>
        <w:rPr>
          <w:rFonts w:ascii="宋体" w:hAnsi="宋体" w:cs="宋体"/>
          <w:b/>
          <w:color w:val="000000"/>
          <w:sz w:val="32"/>
          <w:szCs w:val="32"/>
        </w:rPr>
      </w:pPr>
      <w:r>
        <w:rPr>
          <w:rFonts w:ascii="宋体" w:hAnsi="宋体" w:cs="宋体" w:hint="eastAsia"/>
          <w:b/>
          <w:color w:val="000000"/>
          <w:sz w:val="32"/>
          <w:szCs w:val="32"/>
        </w:rPr>
        <w:t>投标询价报价表</w:t>
      </w:r>
    </w:p>
    <w:p w:rsidR="00A72C99" w:rsidRDefault="00A72C99" w:rsidP="00A72C99">
      <w:pPr>
        <w:tabs>
          <w:tab w:val="left" w:pos="4200"/>
        </w:tabs>
        <w:autoSpaceDE w:val="0"/>
        <w:autoSpaceDN w:val="0"/>
        <w:adjustRightInd w:val="0"/>
        <w:spacing w:before="1" w:line="360" w:lineRule="auto"/>
        <w:ind w:right="-214" w:firstLineChars="50" w:firstLine="120"/>
        <w:rPr>
          <w:rFonts w:ascii="宋体" w:hAnsi="宋体" w:cs="宋体"/>
          <w:color w:val="000000"/>
          <w:sz w:val="24"/>
        </w:rPr>
      </w:pPr>
      <w:r>
        <w:rPr>
          <w:rFonts w:ascii="宋体" w:hAnsi="宋体" w:cs="宋体" w:hint="eastAsia"/>
          <w:color w:val="000000"/>
          <w:sz w:val="24"/>
        </w:rPr>
        <w:t xml:space="preserve">   </w:t>
      </w:r>
    </w:p>
    <w:tbl>
      <w:tblPr>
        <w:tblW w:w="7020" w:type="dxa"/>
        <w:tblLayout w:type="fixed"/>
        <w:tblCellMar>
          <w:left w:w="15" w:type="dxa"/>
          <w:right w:w="15" w:type="dxa"/>
        </w:tblCellMar>
        <w:tblLook w:val="04A0"/>
      </w:tblPr>
      <w:tblGrid>
        <w:gridCol w:w="2025"/>
        <w:gridCol w:w="4995"/>
      </w:tblGrid>
      <w:tr w:rsidR="00A72C99" w:rsidTr="00B956D5">
        <w:trPr>
          <w:trHeight w:val="780"/>
        </w:trPr>
        <w:tc>
          <w:tcPr>
            <w:tcW w:w="2025" w:type="dxa"/>
            <w:tcBorders>
              <w:top w:val="single" w:sz="4" w:space="0" w:color="000000"/>
              <w:left w:val="single" w:sz="4" w:space="0" w:color="000000"/>
              <w:bottom w:val="single" w:sz="4" w:space="0" w:color="000000"/>
              <w:right w:val="single" w:sz="4" w:space="0" w:color="000000"/>
            </w:tcBorders>
            <w:vAlign w:val="center"/>
          </w:tcPr>
          <w:p w:rsidR="00A72C99" w:rsidRDefault="00A72C99" w:rsidP="00B956D5">
            <w:pPr>
              <w:autoSpaceDN w:val="0"/>
              <w:jc w:val="center"/>
              <w:textAlignment w:val="center"/>
              <w:rPr>
                <w:rFonts w:ascii="宋体" w:hAnsi="宋体"/>
                <w:color w:val="000000"/>
                <w:sz w:val="24"/>
              </w:rPr>
            </w:pPr>
            <w:r>
              <w:rPr>
                <w:rFonts w:ascii="宋体" w:hAnsi="宋体"/>
                <w:color w:val="000000"/>
                <w:sz w:val="24"/>
              </w:rPr>
              <w:t>项目名称</w:t>
            </w:r>
          </w:p>
        </w:tc>
        <w:tc>
          <w:tcPr>
            <w:tcW w:w="4995" w:type="dxa"/>
            <w:tcBorders>
              <w:top w:val="single" w:sz="4" w:space="0" w:color="000000"/>
              <w:left w:val="single" w:sz="4" w:space="0" w:color="000000"/>
              <w:bottom w:val="single" w:sz="4" w:space="0" w:color="000000"/>
              <w:right w:val="single" w:sz="4" w:space="0" w:color="000000"/>
            </w:tcBorders>
            <w:vAlign w:val="center"/>
          </w:tcPr>
          <w:p w:rsidR="00A72C99" w:rsidRDefault="00A72C99" w:rsidP="00B956D5">
            <w:pPr>
              <w:autoSpaceDN w:val="0"/>
              <w:jc w:val="center"/>
              <w:textAlignment w:val="center"/>
              <w:rPr>
                <w:rFonts w:ascii="宋体" w:hAnsi="宋体"/>
                <w:color w:val="000000"/>
                <w:sz w:val="24"/>
              </w:rPr>
            </w:pPr>
          </w:p>
        </w:tc>
      </w:tr>
      <w:tr w:rsidR="00A72C99" w:rsidTr="00B956D5">
        <w:trPr>
          <w:trHeight w:val="840"/>
        </w:trPr>
        <w:tc>
          <w:tcPr>
            <w:tcW w:w="2025" w:type="dxa"/>
            <w:tcBorders>
              <w:top w:val="single" w:sz="4" w:space="0" w:color="000000"/>
              <w:left w:val="single" w:sz="4" w:space="0" w:color="000000"/>
              <w:bottom w:val="single" w:sz="4" w:space="0" w:color="000000"/>
              <w:right w:val="single" w:sz="4" w:space="0" w:color="000000"/>
            </w:tcBorders>
            <w:vAlign w:val="center"/>
          </w:tcPr>
          <w:p w:rsidR="00A72C99" w:rsidRDefault="00A72C99" w:rsidP="00B956D5">
            <w:pPr>
              <w:autoSpaceDN w:val="0"/>
              <w:jc w:val="center"/>
              <w:textAlignment w:val="center"/>
              <w:rPr>
                <w:rFonts w:ascii="宋体" w:hAnsi="宋体"/>
                <w:color w:val="000000"/>
                <w:sz w:val="24"/>
              </w:rPr>
            </w:pPr>
            <w:r>
              <w:rPr>
                <w:rFonts w:ascii="宋体" w:hAnsi="宋体"/>
                <w:color w:val="000000"/>
                <w:sz w:val="24"/>
              </w:rPr>
              <w:t>投标人名称</w:t>
            </w:r>
          </w:p>
        </w:tc>
        <w:tc>
          <w:tcPr>
            <w:tcW w:w="4995" w:type="dxa"/>
            <w:tcBorders>
              <w:top w:val="single" w:sz="4" w:space="0" w:color="000000"/>
              <w:left w:val="single" w:sz="4" w:space="0" w:color="000000"/>
              <w:bottom w:val="single" w:sz="4" w:space="0" w:color="000000"/>
              <w:right w:val="single" w:sz="4" w:space="0" w:color="000000"/>
            </w:tcBorders>
            <w:vAlign w:val="center"/>
          </w:tcPr>
          <w:p w:rsidR="00A72C99" w:rsidRDefault="00A72C99" w:rsidP="00B956D5">
            <w:pPr>
              <w:autoSpaceDN w:val="0"/>
              <w:jc w:val="center"/>
              <w:textAlignment w:val="center"/>
              <w:rPr>
                <w:rFonts w:ascii="宋体" w:hAnsi="宋体"/>
                <w:color w:val="000000"/>
                <w:sz w:val="24"/>
              </w:rPr>
            </w:pPr>
          </w:p>
        </w:tc>
      </w:tr>
      <w:tr w:rsidR="00A72C99" w:rsidTr="00B956D5">
        <w:trPr>
          <w:trHeight w:val="720"/>
        </w:trPr>
        <w:tc>
          <w:tcPr>
            <w:tcW w:w="2025" w:type="dxa"/>
            <w:vMerge w:val="restart"/>
            <w:tcBorders>
              <w:top w:val="single" w:sz="4" w:space="0" w:color="000000"/>
              <w:left w:val="single" w:sz="4" w:space="0" w:color="000000"/>
              <w:bottom w:val="single" w:sz="4" w:space="0" w:color="000000"/>
              <w:right w:val="single" w:sz="4" w:space="0" w:color="000000"/>
            </w:tcBorders>
            <w:vAlign w:val="center"/>
          </w:tcPr>
          <w:p w:rsidR="00A72C99" w:rsidRDefault="00A72C99" w:rsidP="00B956D5">
            <w:pPr>
              <w:autoSpaceDN w:val="0"/>
              <w:jc w:val="center"/>
              <w:textAlignment w:val="center"/>
              <w:rPr>
                <w:rFonts w:ascii="宋体" w:hAnsi="宋体"/>
                <w:color w:val="000000"/>
                <w:sz w:val="24"/>
              </w:rPr>
            </w:pPr>
            <w:r>
              <w:rPr>
                <w:rFonts w:ascii="宋体" w:hAnsi="宋体"/>
                <w:color w:val="000000"/>
                <w:sz w:val="24"/>
              </w:rPr>
              <w:t>投标总报价（元）</w:t>
            </w:r>
          </w:p>
        </w:tc>
        <w:tc>
          <w:tcPr>
            <w:tcW w:w="4995" w:type="dxa"/>
            <w:tcBorders>
              <w:top w:val="single" w:sz="4" w:space="0" w:color="000000"/>
              <w:left w:val="single" w:sz="4" w:space="0" w:color="000000"/>
              <w:bottom w:val="single" w:sz="4" w:space="0" w:color="000000"/>
              <w:right w:val="single" w:sz="4" w:space="0" w:color="000000"/>
            </w:tcBorders>
            <w:vAlign w:val="center"/>
          </w:tcPr>
          <w:p w:rsidR="00A72C99" w:rsidRDefault="00A72C99" w:rsidP="00B956D5">
            <w:pPr>
              <w:autoSpaceDN w:val="0"/>
              <w:jc w:val="center"/>
              <w:textAlignment w:val="center"/>
              <w:rPr>
                <w:rFonts w:ascii="宋体" w:hAnsi="宋体"/>
                <w:color w:val="000000"/>
                <w:sz w:val="24"/>
              </w:rPr>
            </w:pPr>
            <w:r>
              <w:rPr>
                <w:rFonts w:ascii="宋体" w:hAnsi="宋体"/>
                <w:color w:val="000000"/>
                <w:sz w:val="24"/>
              </w:rPr>
              <w:t>大写：</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p>
        </w:tc>
      </w:tr>
      <w:tr w:rsidR="00A72C99" w:rsidTr="00B956D5">
        <w:trPr>
          <w:trHeight w:val="720"/>
        </w:trPr>
        <w:tc>
          <w:tcPr>
            <w:tcW w:w="2025" w:type="dxa"/>
            <w:vMerge/>
            <w:tcBorders>
              <w:top w:val="single" w:sz="4" w:space="0" w:color="000000"/>
              <w:left w:val="single" w:sz="4" w:space="0" w:color="000000"/>
              <w:bottom w:val="single" w:sz="4" w:space="0" w:color="000000"/>
              <w:right w:val="single" w:sz="4" w:space="0" w:color="000000"/>
            </w:tcBorders>
            <w:vAlign w:val="center"/>
          </w:tcPr>
          <w:p w:rsidR="00A72C99" w:rsidRDefault="00A72C99" w:rsidP="00B956D5">
            <w:pPr>
              <w:rPr>
                <w:rFonts w:ascii="宋体" w:hAnsi="宋体"/>
                <w:sz w:val="24"/>
              </w:rPr>
            </w:pPr>
          </w:p>
        </w:tc>
        <w:tc>
          <w:tcPr>
            <w:tcW w:w="4995" w:type="dxa"/>
            <w:tcBorders>
              <w:top w:val="single" w:sz="4" w:space="0" w:color="000000"/>
              <w:left w:val="single" w:sz="4" w:space="0" w:color="000000"/>
              <w:bottom w:val="single" w:sz="4" w:space="0" w:color="000000"/>
              <w:right w:val="single" w:sz="4" w:space="0" w:color="000000"/>
            </w:tcBorders>
            <w:vAlign w:val="center"/>
          </w:tcPr>
          <w:p w:rsidR="00A72C99" w:rsidRDefault="00A72C99" w:rsidP="00B956D5">
            <w:pPr>
              <w:autoSpaceDN w:val="0"/>
              <w:jc w:val="center"/>
              <w:textAlignment w:val="center"/>
              <w:rPr>
                <w:rFonts w:ascii="宋体" w:hAnsi="宋体"/>
                <w:color w:val="000000"/>
                <w:sz w:val="24"/>
              </w:rPr>
            </w:pPr>
            <w:r>
              <w:rPr>
                <w:rFonts w:ascii="宋体" w:hAnsi="宋体"/>
                <w:color w:val="000000"/>
                <w:sz w:val="24"/>
              </w:rPr>
              <w:t>小写：</w:t>
            </w:r>
            <w:r>
              <w:rPr>
                <w:rFonts w:ascii="宋体" w:hAnsi="宋体"/>
                <w:color w:val="000000"/>
                <w:sz w:val="24"/>
                <w:u w:val="single"/>
              </w:rPr>
              <w:t xml:space="preserve">              </w:t>
            </w:r>
            <w:r>
              <w:rPr>
                <w:rFonts w:ascii="宋体" w:hAnsi="宋体"/>
                <w:color w:val="000000"/>
                <w:sz w:val="24"/>
              </w:rPr>
              <w:t xml:space="preserve">        </w:t>
            </w:r>
          </w:p>
        </w:tc>
      </w:tr>
      <w:tr w:rsidR="00A72C99" w:rsidTr="00B956D5">
        <w:trPr>
          <w:trHeight w:val="990"/>
        </w:trPr>
        <w:tc>
          <w:tcPr>
            <w:tcW w:w="2025" w:type="dxa"/>
            <w:tcBorders>
              <w:top w:val="single" w:sz="4" w:space="0" w:color="000000"/>
              <w:left w:val="single" w:sz="4" w:space="0" w:color="000000"/>
              <w:bottom w:val="single" w:sz="4" w:space="0" w:color="000000"/>
              <w:right w:val="single" w:sz="4" w:space="0" w:color="000000"/>
            </w:tcBorders>
            <w:vAlign w:val="center"/>
          </w:tcPr>
          <w:p w:rsidR="00A72C99" w:rsidRDefault="00A72C99" w:rsidP="00B956D5">
            <w:pPr>
              <w:autoSpaceDN w:val="0"/>
              <w:jc w:val="center"/>
              <w:textAlignment w:val="center"/>
              <w:rPr>
                <w:rFonts w:ascii="宋体" w:hAnsi="宋体"/>
                <w:color w:val="000000"/>
                <w:sz w:val="24"/>
              </w:rPr>
            </w:pPr>
            <w:r>
              <w:rPr>
                <w:rFonts w:ascii="宋体" w:hAnsi="宋体"/>
                <w:color w:val="000000"/>
                <w:sz w:val="24"/>
              </w:rPr>
              <w:t>投标质量</w:t>
            </w:r>
          </w:p>
        </w:tc>
        <w:tc>
          <w:tcPr>
            <w:tcW w:w="4995" w:type="dxa"/>
            <w:tcBorders>
              <w:top w:val="single" w:sz="4" w:space="0" w:color="000000"/>
              <w:left w:val="single" w:sz="4" w:space="0" w:color="000000"/>
              <w:bottom w:val="single" w:sz="4" w:space="0" w:color="000000"/>
              <w:right w:val="single" w:sz="4" w:space="0" w:color="000000"/>
            </w:tcBorders>
            <w:vAlign w:val="center"/>
          </w:tcPr>
          <w:p w:rsidR="00A72C99" w:rsidRDefault="00A72C99" w:rsidP="00B956D5">
            <w:pPr>
              <w:autoSpaceDN w:val="0"/>
              <w:jc w:val="center"/>
              <w:textAlignment w:val="center"/>
              <w:rPr>
                <w:rFonts w:ascii="宋体" w:hAnsi="宋体"/>
                <w:color w:val="000000"/>
                <w:sz w:val="24"/>
              </w:rPr>
            </w:pPr>
            <w:r>
              <w:rPr>
                <w:rFonts w:ascii="宋体" w:hAnsi="宋体"/>
                <w:color w:val="000000"/>
                <w:sz w:val="24"/>
              </w:rPr>
              <w:t>合格</w:t>
            </w:r>
          </w:p>
        </w:tc>
      </w:tr>
      <w:tr w:rsidR="00A72C99" w:rsidTr="00B956D5">
        <w:trPr>
          <w:trHeight w:val="900"/>
        </w:trPr>
        <w:tc>
          <w:tcPr>
            <w:tcW w:w="2025" w:type="dxa"/>
            <w:tcBorders>
              <w:top w:val="single" w:sz="4" w:space="0" w:color="000000"/>
              <w:left w:val="single" w:sz="4" w:space="0" w:color="000000"/>
              <w:bottom w:val="single" w:sz="4" w:space="0" w:color="000000"/>
              <w:right w:val="single" w:sz="4" w:space="0" w:color="000000"/>
            </w:tcBorders>
            <w:vAlign w:val="center"/>
          </w:tcPr>
          <w:p w:rsidR="00A72C99" w:rsidRDefault="00A72C99" w:rsidP="00B956D5">
            <w:pPr>
              <w:autoSpaceDN w:val="0"/>
              <w:jc w:val="center"/>
              <w:textAlignment w:val="center"/>
              <w:rPr>
                <w:rFonts w:ascii="宋体" w:hAnsi="宋体"/>
                <w:color w:val="000000"/>
                <w:sz w:val="24"/>
              </w:rPr>
            </w:pPr>
            <w:r>
              <w:rPr>
                <w:rFonts w:ascii="宋体" w:hAnsi="宋体"/>
                <w:color w:val="000000"/>
                <w:sz w:val="24"/>
              </w:rPr>
              <w:t>供货期</w:t>
            </w:r>
          </w:p>
        </w:tc>
        <w:tc>
          <w:tcPr>
            <w:tcW w:w="4995" w:type="dxa"/>
            <w:tcBorders>
              <w:top w:val="single" w:sz="4" w:space="0" w:color="000000"/>
              <w:left w:val="single" w:sz="4" w:space="0" w:color="000000"/>
              <w:bottom w:val="single" w:sz="4" w:space="0" w:color="000000"/>
              <w:right w:val="single" w:sz="4" w:space="0" w:color="000000"/>
            </w:tcBorders>
            <w:vAlign w:val="center"/>
          </w:tcPr>
          <w:p w:rsidR="00A72C99" w:rsidRDefault="00A72C99" w:rsidP="00B956D5">
            <w:pPr>
              <w:autoSpaceDN w:val="0"/>
              <w:jc w:val="center"/>
              <w:textAlignment w:val="center"/>
              <w:rPr>
                <w:rFonts w:ascii="宋体" w:hAnsi="宋体"/>
                <w:color w:val="000000"/>
                <w:sz w:val="24"/>
              </w:rPr>
            </w:pPr>
            <w:r>
              <w:rPr>
                <w:rFonts w:ascii="宋体" w:hAnsi="宋体"/>
                <w:color w:val="000000"/>
                <w:sz w:val="24"/>
              </w:rPr>
              <w:t>合同签订后</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proofErr w:type="gramStart"/>
            <w:r>
              <w:rPr>
                <w:rFonts w:ascii="宋体" w:hAnsi="宋体"/>
                <w:color w:val="000000"/>
                <w:sz w:val="24"/>
              </w:rPr>
              <w:t>日历天</w:t>
            </w:r>
            <w:proofErr w:type="gramEnd"/>
          </w:p>
        </w:tc>
      </w:tr>
    </w:tbl>
    <w:p w:rsidR="00A72C99" w:rsidRDefault="00A72C99" w:rsidP="00A72C99">
      <w:pPr>
        <w:tabs>
          <w:tab w:val="left" w:pos="4200"/>
        </w:tabs>
        <w:autoSpaceDE w:val="0"/>
        <w:autoSpaceDN w:val="0"/>
        <w:adjustRightInd w:val="0"/>
        <w:spacing w:before="1" w:line="360" w:lineRule="auto"/>
        <w:ind w:right="-214" w:firstLineChars="50" w:firstLine="120"/>
        <w:rPr>
          <w:rFonts w:ascii="宋体" w:hAnsi="宋体" w:cs="宋体"/>
          <w:color w:val="000000"/>
          <w:sz w:val="24"/>
        </w:rPr>
      </w:pPr>
    </w:p>
    <w:p w:rsidR="00A72C99" w:rsidRDefault="00A72C99" w:rsidP="00A72C99">
      <w:pPr>
        <w:tabs>
          <w:tab w:val="left" w:pos="4200"/>
        </w:tabs>
        <w:autoSpaceDE w:val="0"/>
        <w:autoSpaceDN w:val="0"/>
        <w:adjustRightInd w:val="0"/>
        <w:spacing w:before="1" w:line="360" w:lineRule="auto"/>
        <w:ind w:right="-214"/>
        <w:rPr>
          <w:rFonts w:ascii="宋体" w:hAnsi="宋体" w:cs="宋体"/>
          <w:color w:val="000000"/>
          <w:sz w:val="24"/>
        </w:rPr>
      </w:pPr>
      <w:r>
        <w:rPr>
          <w:rFonts w:ascii="宋体" w:hAnsi="宋体" w:cs="宋体" w:hint="eastAsia"/>
          <w:color w:val="000000"/>
          <w:sz w:val="24"/>
        </w:rPr>
        <w:t>投标总报价应是履行合同的最终价格，应包括货款、备品备件、包装、运输、装卸、保险、税金等费用。</w:t>
      </w:r>
    </w:p>
    <w:p w:rsidR="00A72C99" w:rsidRDefault="00A72C99" w:rsidP="00A72C99">
      <w:pPr>
        <w:tabs>
          <w:tab w:val="left" w:pos="4200"/>
        </w:tabs>
        <w:autoSpaceDE w:val="0"/>
        <w:autoSpaceDN w:val="0"/>
        <w:adjustRightInd w:val="0"/>
        <w:spacing w:before="1" w:line="360" w:lineRule="auto"/>
        <w:ind w:right="-214"/>
        <w:rPr>
          <w:rFonts w:ascii="宋体" w:hAnsi="宋体" w:cs="宋体"/>
          <w:color w:val="000000"/>
          <w:sz w:val="24"/>
        </w:rPr>
      </w:pPr>
    </w:p>
    <w:p w:rsidR="00A72C99" w:rsidRDefault="00A72C99" w:rsidP="00A72C99">
      <w:pPr>
        <w:tabs>
          <w:tab w:val="left" w:pos="4200"/>
        </w:tabs>
        <w:autoSpaceDE w:val="0"/>
        <w:autoSpaceDN w:val="0"/>
        <w:adjustRightInd w:val="0"/>
        <w:spacing w:before="1" w:line="360" w:lineRule="auto"/>
        <w:ind w:right="-214"/>
        <w:rPr>
          <w:rFonts w:ascii="宋体" w:hAnsi="宋体" w:cs="宋体"/>
          <w:color w:val="000000"/>
          <w:sz w:val="24"/>
        </w:rPr>
      </w:pPr>
      <w:r>
        <w:rPr>
          <w:rFonts w:ascii="宋体" w:hAnsi="宋体" w:cs="宋体" w:hint="eastAsia"/>
          <w:color w:val="000000"/>
          <w:sz w:val="24"/>
        </w:rPr>
        <w:t>投标人名称（盖公章）：</w:t>
      </w:r>
      <w:r>
        <w:rPr>
          <w:rFonts w:ascii="宋体" w:hAnsi="宋体" w:cs="宋体" w:hint="eastAsia"/>
          <w:b/>
          <w:sz w:val="24"/>
          <w:szCs w:val="24"/>
          <w:u w:val="single"/>
        </w:rPr>
        <w:t xml:space="preserve">                    </w:t>
      </w:r>
      <w:r>
        <w:rPr>
          <w:rFonts w:ascii="宋体" w:hAnsi="宋体" w:cs="宋体" w:hint="eastAsia"/>
          <w:color w:val="000000"/>
          <w:sz w:val="24"/>
        </w:rPr>
        <w:t xml:space="preserve"> </w:t>
      </w:r>
    </w:p>
    <w:p w:rsidR="00A72C99" w:rsidRDefault="00A72C99" w:rsidP="00A72C99">
      <w:pPr>
        <w:tabs>
          <w:tab w:val="left" w:pos="4200"/>
        </w:tabs>
        <w:autoSpaceDE w:val="0"/>
        <w:autoSpaceDN w:val="0"/>
        <w:adjustRightInd w:val="0"/>
        <w:spacing w:before="1" w:line="360" w:lineRule="auto"/>
        <w:ind w:right="-214"/>
        <w:rPr>
          <w:rFonts w:ascii="宋体" w:hAnsi="宋体" w:cs="宋体"/>
          <w:color w:val="000000"/>
          <w:sz w:val="24"/>
        </w:rPr>
      </w:pPr>
      <w:r>
        <w:rPr>
          <w:rFonts w:ascii="宋体" w:hAnsi="宋体" w:cs="宋体" w:hint="eastAsia"/>
          <w:color w:val="000000"/>
          <w:sz w:val="24"/>
        </w:rPr>
        <w:t>法定代表人或其授权代理人（签字）：___  _____</w:t>
      </w:r>
    </w:p>
    <w:p w:rsidR="00A72C99" w:rsidRDefault="00A72C99" w:rsidP="00A72C99">
      <w:pPr>
        <w:tabs>
          <w:tab w:val="left" w:pos="4200"/>
        </w:tabs>
        <w:autoSpaceDE w:val="0"/>
        <w:autoSpaceDN w:val="0"/>
        <w:adjustRightInd w:val="0"/>
        <w:spacing w:before="1" w:line="360" w:lineRule="auto"/>
        <w:ind w:right="-214"/>
        <w:rPr>
          <w:rFonts w:ascii="宋体" w:hAnsi="宋体" w:cs="宋体"/>
          <w:color w:val="000000"/>
          <w:sz w:val="24"/>
        </w:rPr>
      </w:pPr>
      <w:r>
        <w:rPr>
          <w:rFonts w:ascii="宋体" w:hAnsi="宋体" w:cs="宋体" w:hint="eastAsia"/>
          <w:color w:val="000000"/>
          <w:szCs w:val="21"/>
        </w:rPr>
        <w:t xml:space="preserve">             </w:t>
      </w:r>
      <w:r>
        <w:rPr>
          <w:rFonts w:ascii="宋体" w:hAnsi="宋体" w:cs="宋体" w:hint="eastAsia"/>
          <w:color w:val="000000"/>
          <w:sz w:val="24"/>
        </w:rPr>
        <w:t>年   月    日</w:t>
      </w:r>
    </w:p>
    <w:p w:rsidR="00A72C99" w:rsidRDefault="00A72C99" w:rsidP="00A72C99">
      <w:pPr>
        <w:spacing w:beforeLines="100" w:line="360" w:lineRule="auto"/>
        <w:sectPr w:rsidR="00A72C99">
          <w:footerReference w:type="default" r:id="rId7"/>
          <w:pgSz w:w="11906" w:h="16838"/>
          <w:pgMar w:top="1440" w:right="1800" w:bottom="1440" w:left="1800" w:header="851" w:footer="992" w:gutter="0"/>
          <w:cols w:space="720"/>
          <w:docGrid w:type="lines" w:linePitch="312"/>
        </w:sectPr>
      </w:pPr>
    </w:p>
    <w:p w:rsidR="00A72C99" w:rsidRDefault="00A72C99" w:rsidP="00A72C99">
      <w:pPr>
        <w:tabs>
          <w:tab w:val="left" w:pos="4200"/>
        </w:tabs>
        <w:autoSpaceDE w:val="0"/>
        <w:autoSpaceDN w:val="0"/>
        <w:adjustRightInd w:val="0"/>
        <w:spacing w:before="1" w:line="360" w:lineRule="auto"/>
        <w:ind w:right="-214"/>
        <w:rPr>
          <w:rFonts w:ascii="宋体" w:hAnsi="宋体" w:cs="宋体"/>
          <w:b/>
          <w:sz w:val="32"/>
          <w:szCs w:val="32"/>
        </w:rPr>
      </w:pPr>
      <w:r>
        <w:rPr>
          <w:rFonts w:ascii="宋体" w:hAnsi="宋体" w:cs="宋体" w:hint="eastAsia"/>
          <w:b/>
          <w:sz w:val="32"/>
          <w:szCs w:val="32"/>
        </w:rPr>
        <w:lastRenderedPageBreak/>
        <w:t>附件二：</w:t>
      </w:r>
    </w:p>
    <w:p w:rsidR="00A72C99" w:rsidRDefault="00A72C99" w:rsidP="00A72C99">
      <w:pPr>
        <w:tabs>
          <w:tab w:val="center" w:pos="4153"/>
        </w:tabs>
        <w:autoSpaceDE w:val="0"/>
        <w:autoSpaceDN w:val="0"/>
        <w:adjustRightInd w:val="0"/>
        <w:spacing w:before="1" w:line="360" w:lineRule="auto"/>
        <w:ind w:right="-214"/>
        <w:rPr>
          <w:rFonts w:ascii="宋体" w:hAnsi="宋体" w:cs="宋体"/>
          <w:b/>
          <w:sz w:val="32"/>
          <w:szCs w:val="32"/>
        </w:rPr>
      </w:pPr>
      <w:r>
        <w:rPr>
          <w:rFonts w:ascii="宋体" w:hAnsi="宋体" w:cs="宋体" w:hint="eastAsia"/>
          <w:b/>
          <w:sz w:val="32"/>
          <w:szCs w:val="32"/>
        </w:rPr>
        <w:tab/>
      </w:r>
    </w:p>
    <w:p w:rsidR="00A72C99" w:rsidRDefault="00A72C99" w:rsidP="00A72C99">
      <w:pPr>
        <w:tabs>
          <w:tab w:val="left" w:pos="4200"/>
        </w:tabs>
        <w:autoSpaceDE w:val="0"/>
        <w:autoSpaceDN w:val="0"/>
        <w:adjustRightInd w:val="0"/>
        <w:spacing w:before="1" w:line="360" w:lineRule="auto"/>
        <w:ind w:right="-214"/>
        <w:rPr>
          <w:rFonts w:ascii="宋体" w:hAnsi="宋体" w:cs="宋体"/>
          <w:b/>
          <w:sz w:val="32"/>
          <w:szCs w:val="32"/>
        </w:rPr>
      </w:pPr>
      <w:r>
        <w:rPr>
          <w:rFonts w:ascii="宋体" w:hAnsi="宋体" w:cs="宋体" w:hint="eastAsia"/>
          <w:b/>
          <w:sz w:val="32"/>
          <w:szCs w:val="32"/>
        </w:rPr>
        <w:t xml:space="preserve">          投标人响应文件需提供以下证明材料</w:t>
      </w:r>
    </w:p>
    <w:p w:rsidR="001D1BC7" w:rsidRPr="001D1BC7" w:rsidRDefault="001D1BC7" w:rsidP="001D1BC7">
      <w:pPr>
        <w:widowControl/>
        <w:adjustRightInd w:val="0"/>
        <w:snapToGrid w:val="0"/>
        <w:spacing w:line="360" w:lineRule="auto"/>
        <w:ind w:firstLineChars="200" w:firstLine="560"/>
        <w:rPr>
          <w:rFonts w:ascii="宋体" w:hAnsi="宋体" w:cs="宋体" w:hint="eastAsia"/>
          <w:sz w:val="28"/>
          <w:szCs w:val="28"/>
          <w:shd w:val="clear" w:color="auto" w:fill="FFFFFF"/>
        </w:rPr>
      </w:pPr>
    </w:p>
    <w:p w:rsidR="00A72C99" w:rsidRPr="001D1BC7" w:rsidRDefault="001D1BC7" w:rsidP="001D1BC7">
      <w:pPr>
        <w:widowControl/>
        <w:adjustRightInd w:val="0"/>
        <w:snapToGrid w:val="0"/>
        <w:spacing w:line="360" w:lineRule="auto"/>
        <w:ind w:firstLineChars="200" w:firstLine="560"/>
        <w:rPr>
          <w:rFonts w:ascii="宋体" w:hAnsi="宋体" w:cs="宋体" w:hint="eastAsia"/>
          <w:color w:val="FF0000"/>
          <w:sz w:val="28"/>
          <w:szCs w:val="28"/>
          <w:shd w:val="clear" w:color="auto" w:fill="FFFFFF"/>
        </w:rPr>
      </w:pPr>
      <w:r w:rsidRPr="001D1BC7">
        <w:rPr>
          <w:rFonts w:ascii="宋体" w:hAnsi="宋体" w:cs="宋体" w:hint="eastAsia"/>
          <w:sz w:val="28"/>
          <w:szCs w:val="28"/>
          <w:shd w:val="clear" w:color="auto" w:fill="FFFFFF"/>
        </w:rPr>
        <w:t>1、</w:t>
      </w:r>
      <w:r w:rsidR="00A72C99" w:rsidRPr="001D1BC7">
        <w:rPr>
          <w:rFonts w:ascii="宋体" w:hAnsi="宋体" w:cs="宋体" w:hint="eastAsia"/>
          <w:sz w:val="28"/>
          <w:szCs w:val="28"/>
          <w:shd w:val="clear" w:color="auto" w:fill="FFFFFF"/>
        </w:rPr>
        <w:t>具有独立法人资格，具有开具增值税专用发票的能力，具有有效的营业执照、组织机构代</w:t>
      </w:r>
      <w:r w:rsidR="00A72C99" w:rsidRPr="001D1BC7">
        <w:rPr>
          <w:rFonts w:ascii="宋体" w:hAnsi="宋体" w:cs="宋体" w:hint="eastAsia"/>
          <w:color w:val="000000"/>
          <w:sz w:val="28"/>
          <w:szCs w:val="28"/>
          <w:shd w:val="clear" w:color="auto" w:fill="FFFFFF"/>
        </w:rPr>
        <w:t>码证、税务登记证（或三证合一营业执照）；</w:t>
      </w:r>
    </w:p>
    <w:p w:rsidR="001D1BC7" w:rsidRDefault="00A72C99" w:rsidP="00A72C99">
      <w:pPr>
        <w:widowControl/>
        <w:adjustRightInd w:val="0"/>
        <w:snapToGrid w:val="0"/>
        <w:spacing w:line="360" w:lineRule="auto"/>
        <w:ind w:left="468"/>
        <w:rPr>
          <w:rFonts w:ascii="宋体" w:hAnsi="宋体" w:cs="宋体" w:hint="eastAsia"/>
          <w:color w:val="000000"/>
          <w:sz w:val="28"/>
          <w:szCs w:val="28"/>
          <w:shd w:val="clear" w:color="auto" w:fill="FFFFFF"/>
        </w:rPr>
      </w:pPr>
      <w:r w:rsidRPr="001D1BC7">
        <w:rPr>
          <w:rFonts w:ascii="宋体" w:hAnsi="宋体" w:cs="宋体" w:hint="eastAsia"/>
          <w:color w:val="000000"/>
          <w:sz w:val="28"/>
          <w:szCs w:val="28"/>
          <w:shd w:val="clear" w:color="auto" w:fill="FFFFFF"/>
        </w:rPr>
        <w:t>2、法定代表人身份证或法定代表人授权委托书及被授权人身份</w:t>
      </w:r>
    </w:p>
    <w:p w:rsidR="00A72C99" w:rsidRPr="001D1BC7" w:rsidRDefault="00A72C99" w:rsidP="001D1BC7">
      <w:pPr>
        <w:widowControl/>
        <w:adjustRightInd w:val="0"/>
        <w:snapToGrid w:val="0"/>
        <w:spacing w:line="360" w:lineRule="auto"/>
        <w:rPr>
          <w:rFonts w:ascii="宋体" w:hAnsi="宋体" w:cs="宋体" w:hint="eastAsia"/>
          <w:color w:val="000000"/>
          <w:sz w:val="28"/>
          <w:szCs w:val="28"/>
          <w:shd w:val="clear" w:color="auto" w:fill="FFFFFF"/>
        </w:rPr>
      </w:pPr>
      <w:r w:rsidRPr="001D1BC7">
        <w:rPr>
          <w:rFonts w:ascii="宋体" w:hAnsi="宋体" w:cs="宋体" w:hint="eastAsia"/>
          <w:color w:val="000000"/>
          <w:sz w:val="28"/>
          <w:szCs w:val="28"/>
          <w:shd w:val="clear" w:color="auto" w:fill="FFFFFF"/>
        </w:rPr>
        <w:t>证；</w:t>
      </w:r>
    </w:p>
    <w:p w:rsidR="00A72C99" w:rsidRDefault="00A72C99" w:rsidP="00A72C99">
      <w:pPr>
        <w:widowControl/>
        <w:adjustRightInd w:val="0"/>
        <w:snapToGrid w:val="0"/>
        <w:spacing w:line="360" w:lineRule="auto"/>
        <w:ind w:left="468"/>
        <w:rPr>
          <w:rFonts w:ascii="宋体" w:hAnsi="宋体" w:cs="宋体" w:hint="eastAsia"/>
          <w:color w:val="000000"/>
          <w:sz w:val="24"/>
          <w:szCs w:val="24"/>
          <w:shd w:val="clear" w:color="auto" w:fill="FFFFFF"/>
        </w:rPr>
      </w:pPr>
    </w:p>
    <w:p w:rsidR="00A72C99" w:rsidRDefault="00A72C99" w:rsidP="00A72C99">
      <w:pPr>
        <w:widowControl/>
        <w:adjustRightInd w:val="0"/>
        <w:snapToGrid w:val="0"/>
        <w:spacing w:line="360" w:lineRule="auto"/>
        <w:ind w:left="468"/>
        <w:rPr>
          <w:rFonts w:ascii="宋体" w:hAnsi="宋体" w:cs="宋体" w:hint="eastAsia"/>
          <w:color w:val="000000"/>
          <w:sz w:val="24"/>
          <w:szCs w:val="24"/>
          <w:shd w:val="clear" w:color="auto" w:fill="FFFFFF"/>
        </w:rPr>
      </w:pPr>
    </w:p>
    <w:p w:rsidR="00A72C99" w:rsidRDefault="00A72C99" w:rsidP="00A72C99">
      <w:pPr>
        <w:widowControl/>
        <w:adjustRightInd w:val="0"/>
        <w:snapToGrid w:val="0"/>
        <w:spacing w:line="360" w:lineRule="auto"/>
        <w:ind w:left="468"/>
        <w:rPr>
          <w:rFonts w:ascii="宋体" w:hAnsi="宋体" w:cs="宋体" w:hint="eastAsia"/>
          <w:color w:val="000000"/>
          <w:sz w:val="24"/>
          <w:szCs w:val="24"/>
          <w:shd w:val="clear" w:color="auto" w:fill="FFFFFF"/>
        </w:rPr>
      </w:pPr>
    </w:p>
    <w:p w:rsidR="00A72C99" w:rsidRDefault="00A72C99" w:rsidP="00A72C99">
      <w:pPr>
        <w:widowControl/>
        <w:adjustRightInd w:val="0"/>
        <w:snapToGrid w:val="0"/>
        <w:spacing w:line="360" w:lineRule="auto"/>
        <w:ind w:left="468"/>
        <w:rPr>
          <w:rFonts w:ascii="宋体" w:hAnsi="宋体" w:cs="宋体" w:hint="eastAsia"/>
          <w:color w:val="000000"/>
          <w:sz w:val="24"/>
          <w:szCs w:val="24"/>
          <w:shd w:val="clear" w:color="auto" w:fill="FFFFFF"/>
        </w:rPr>
      </w:pPr>
    </w:p>
    <w:p w:rsidR="00A72C99" w:rsidRDefault="00A72C99" w:rsidP="00A72C99">
      <w:pPr>
        <w:widowControl/>
        <w:adjustRightInd w:val="0"/>
        <w:snapToGrid w:val="0"/>
        <w:spacing w:line="360" w:lineRule="auto"/>
        <w:ind w:left="468"/>
        <w:rPr>
          <w:rFonts w:ascii="宋体" w:hAnsi="宋体" w:cs="宋体" w:hint="eastAsia"/>
          <w:color w:val="000000"/>
          <w:sz w:val="24"/>
          <w:szCs w:val="24"/>
          <w:shd w:val="clear" w:color="auto" w:fill="FFFFFF"/>
        </w:rPr>
      </w:pPr>
    </w:p>
    <w:p w:rsidR="00A72C99" w:rsidRDefault="00A72C99" w:rsidP="00A72C99">
      <w:pPr>
        <w:widowControl/>
        <w:adjustRightInd w:val="0"/>
        <w:snapToGrid w:val="0"/>
        <w:spacing w:line="360" w:lineRule="auto"/>
        <w:ind w:left="468"/>
        <w:rPr>
          <w:rFonts w:ascii="宋体" w:hAnsi="宋体" w:cs="宋体" w:hint="eastAsia"/>
          <w:color w:val="000000"/>
          <w:sz w:val="24"/>
          <w:szCs w:val="24"/>
          <w:shd w:val="clear" w:color="auto" w:fill="FFFFFF"/>
        </w:rPr>
      </w:pPr>
    </w:p>
    <w:p w:rsidR="00A72C99" w:rsidRDefault="00A72C99" w:rsidP="00A72C99">
      <w:pPr>
        <w:widowControl/>
        <w:adjustRightInd w:val="0"/>
        <w:snapToGrid w:val="0"/>
        <w:spacing w:line="360" w:lineRule="auto"/>
        <w:ind w:left="468"/>
        <w:rPr>
          <w:rFonts w:ascii="宋体" w:hAnsi="宋体" w:cs="宋体" w:hint="eastAsia"/>
          <w:color w:val="000000"/>
          <w:sz w:val="24"/>
          <w:szCs w:val="24"/>
          <w:shd w:val="clear" w:color="auto" w:fill="FFFFFF"/>
        </w:rPr>
      </w:pPr>
    </w:p>
    <w:p w:rsidR="00A72C99" w:rsidRDefault="00A72C99" w:rsidP="00A72C99">
      <w:pPr>
        <w:widowControl/>
        <w:adjustRightInd w:val="0"/>
        <w:snapToGrid w:val="0"/>
        <w:spacing w:line="360" w:lineRule="auto"/>
        <w:ind w:left="468"/>
        <w:rPr>
          <w:rFonts w:ascii="宋体" w:hAnsi="宋体" w:cs="宋体" w:hint="eastAsia"/>
          <w:color w:val="000000"/>
          <w:sz w:val="24"/>
          <w:szCs w:val="24"/>
          <w:shd w:val="clear" w:color="auto" w:fill="FFFFFF"/>
        </w:rPr>
      </w:pPr>
    </w:p>
    <w:p w:rsidR="00A72C99" w:rsidRDefault="00A72C99" w:rsidP="00A72C99">
      <w:pPr>
        <w:widowControl/>
        <w:adjustRightInd w:val="0"/>
        <w:snapToGrid w:val="0"/>
        <w:spacing w:line="360" w:lineRule="auto"/>
        <w:ind w:left="468"/>
        <w:rPr>
          <w:rFonts w:ascii="宋体" w:hAnsi="宋体" w:cs="宋体" w:hint="eastAsia"/>
          <w:color w:val="000000"/>
          <w:sz w:val="24"/>
          <w:szCs w:val="24"/>
          <w:shd w:val="clear" w:color="auto" w:fill="FFFFFF"/>
        </w:rPr>
      </w:pPr>
    </w:p>
    <w:p w:rsidR="00A72C99" w:rsidRDefault="00A72C99" w:rsidP="00A72C99">
      <w:pPr>
        <w:widowControl/>
        <w:adjustRightInd w:val="0"/>
        <w:snapToGrid w:val="0"/>
        <w:spacing w:line="360" w:lineRule="auto"/>
        <w:ind w:left="468"/>
        <w:rPr>
          <w:rFonts w:ascii="宋体" w:hAnsi="宋体" w:cs="宋体" w:hint="eastAsia"/>
          <w:color w:val="000000"/>
          <w:sz w:val="24"/>
          <w:szCs w:val="24"/>
          <w:shd w:val="clear" w:color="auto" w:fill="FFFFFF"/>
        </w:rPr>
      </w:pPr>
    </w:p>
    <w:p w:rsidR="00A72C99" w:rsidRDefault="00A72C99" w:rsidP="00A72C99">
      <w:pPr>
        <w:widowControl/>
        <w:adjustRightInd w:val="0"/>
        <w:snapToGrid w:val="0"/>
        <w:spacing w:line="360" w:lineRule="auto"/>
        <w:ind w:left="468"/>
        <w:rPr>
          <w:rFonts w:ascii="宋体" w:hAnsi="宋体" w:cs="宋体" w:hint="eastAsia"/>
          <w:color w:val="000000"/>
          <w:sz w:val="24"/>
          <w:szCs w:val="24"/>
          <w:shd w:val="clear" w:color="auto" w:fill="FFFFFF"/>
        </w:rPr>
      </w:pPr>
    </w:p>
    <w:p w:rsidR="00A72C99" w:rsidRDefault="00A72C99" w:rsidP="00A72C99">
      <w:pPr>
        <w:widowControl/>
        <w:adjustRightInd w:val="0"/>
        <w:snapToGrid w:val="0"/>
        <w:spacing w:line="360" w:lineRule="auto"/>
        <w:ind w:left="468"/>
        <w:rPr>
          <w:rFonts w:ascii="宋体" w:hAnsi="宋体" w:cs="宋体" w:hint="eastAsia"/>
          <w:color w:val="000000"/>
          <w:sz w:val="24"/>
          <w:szCs w:val="24"/>
          <w:shd w:val="clear" w:color="auto" w:fill="FFFFFF"/>
        </w:rPr>
      </w:pPr>
    </w:p>
    <w:p w:rsidR="00A72C99" w:rsidRDefault="00A72C99" w:rsidP="00A72C99">
      <w:pPr>
        <w:widowControl/>
        <w:adjustRightInd w:val="0"/>
        <w:snapToGrid w:val="0"/>
        <w:spacing w:line="360" w:lineRule="auto"/>
        <w:ind w:left="468"/>
        <w:rPr>
          <w:rFonts w:ascii="宋体" w:hAnsi="宋体" w:cs="宋体" w:hint="eastAsia"/>
          <w:color w:val="000000"/>
          <w:sz w:val="24"/>
          <w:szCs w:val="24"/>
          <w:shd w:val="clear" w:color="auto" w:fill="FFFFFF"/>
        </w:rPr>
      </w:pPr>
    </w:p>
    <w:p w:rsidR="00A72C99" w:rsidRDefault="00A72C99" w:rsidP="00A72C99">
      <w:pPr>
        <w:widowControl/>
        <w:adjustRightInd w:val="0"/>
        <w:snapToGrid w:val="0"/>
        <w:spacing w:line="360" w:lineRule="auto"/>
        <w:ind w:left="468"/>
        <w:rPr>
          <w:rFonts w:ascii="宋体" w:hAnsi="宋体" w:cs="宋体" w:hint="eastAsia"/>
          <w:color w:val="000000"/>
          <w:sz w:val="24"/>
          <w:szCs w:val="24"/>
          <w:shd w:val="clear" w:color="auto" w:fill="FFFFFF"/>
        </w:rPr>
      </w:pPr>
    </w:p>
    <w:p w:rsidR="00A72C99" w:rsidRDefault="00A72C99" w:rsidP="00A72C99">
      <w:pPr>
        <w:widowControl/>
        <w:adjustRightInd w:val="0"/>
        <w:snapToGrid w:val="0"/>
        <w:spacing w:line="360" w:lineRule="auto"/>
        <w:ind w:left="468"/>
        <w:rPr>
          <w:rFonts w:ascii="宋体" w:hAnsi="宋体" w:cs="宋体" w:hint="eastAsia"/>
          <w:color w:val="000000"/>
          <w:sz w:val="24"/>
          <w:szCs w:val="24"/>
          <w:shd w:val="clear" w:color="auto" w:fill="FFFFFF"/>
        </w:rPr>
      </w:pPr>
    </w:p>
    <w:p w:rsidR="00A72C99" w:rsidRDefault="00A72C99" w:rsidP="00A72C99">
      <w:pPr>
        <w:widowControl/>
        <w:adjustRightInd w:val="0"/>
        <w:snapToGrid w:val="0"/>
        <w:spacing w:line="360" w:lineRule="auto"/>
        <w:ind w:left="468"/>
        <w:rPr>
          <w:rFonts w:ascii="宋体" w:hAnsi="宋体" w:cs="宋体" w:hint="eastAsia"/>
          <w:color w:val="000000"/>
          <w:sz w:val="24"/>
          <w:szCs w:val="24"/>
          <w:shd w:val="clear" w:color="auto" w:fill="FFFFFF"/>
        </w:rPr>
      </w:pPr>
    </w:p>
    <w:p w:rsidR="00A72C99" w:rsidRDefault="00A72C99" w:rsidP="00A72C99">
      <w:pPr>
        <w:widowControl/>
        <w:adjustRightInd w:val="0"/>
        <w:snapToGrid w:val="0"/>
        <w:spacing w:line="360" w:lineRule="auto"/>
        <w:ind w:left="468"/>
        <w:rPr>
          <w:rFonts w:ascii="宋体" w:hAnsi="宋体" w:cs="宋体" w:hint="eastAsia"/>
          <w:color w:val="000000"/>
          <w:sz w:val="24"/>
          <w:szCs w:val="24"/>
          <w:shd w:val="clear" w:color="auto" w:fill="FFFFFF"/>
        </w:rPr>
      </w:pPr>
    </w:p>
    <w:p w:rsidR="00A72C99" w:rsidRDefault="00A72C99" w:rsidP="00A72C99">
      <w:pPr>
        <w:widowControl/>
        <w:adjustRightInd w:val="0"/>
        <w:snapToGrid w:val="0"/>
        <w:spacing w:line="360" w:lineRule="auto"/>
        <w:ind w:left="468"/>
        <w:rPr>
          <w:rFonts w:ascii="宋体" w:hAnsi="宋体" w:cs="宋体" w:hint="eastAsia"/>
          <w:color w:val="000000"/>
          <w:sz w:val="24"/>
          <w:szCs w:val="24"/>
          <w:shd w:val="clear" w:color="auto" w:fill="FFFFFF"/>
        </w:rPr>
      </w:pPr>
    </w:p>
    <w:p w:rsidR="00A72C99" w:rsidRPr="00A72C99" w:rsidRDefault="00A72C99" w:rsidP="001D1BC7">
      <w:pPr>
        <w:widowControl/>
        <w:adjustRightInd w:val="0"/>
        <w:snapToGrid w:val="0"/>
        <w:spacing w:line="360" w:lineRule="auto"/>
        <w:rPr>
          <w:rFonts w:ascii="宋体" w:hAnsi="宋体" w:cs="宋体"/>
          <w:color w:val="FF0000"/>
          <w:sz w:val="24"/>
          <w:szCs w:val="24"/>
          <w:shd w:val="clear" w:color="auto" w:fill="FFFFFF"/>
        </w:rPr>
      </w:pPr>
    </w:p>
    <w:p w:rsidR="00A72C99" w:rsidRDefault="00A72C99" w:rsidP="00A72C99">
      <w:pPr>
        <w:pStyle w:val="1"/>
        <w:numPr>
          <w:ilvl w:val="0"/>
          <w:numId w:val="4"/>
        </w:numPr>
        <w:tabs>
          <w:tab w:val="left" w:pos="840"/>
        </w:tabs>
        <w:rPr>
          <w:rFonts w:ascii="宋体" w:hAnsi="宋体"/>
          <w:color w:val="000000"/>
          <w:sz w:val="24"/>
          <w:szCs w:val="24"/>
        </w:rPr>
      </w:pPr>
      <w:bookmarkStart w:id="0" w:name="_Toc26726_WPSOffice_Level1"/>
      <w:r>
        <w:rPr>
          <w:rFonts w:ascii="宋体" w:hAnsi="宋体" w:hint="eastAsia"/>
          <w:color w:val="000000"/>
          <w:sz w:val="24"/>
          <w:szCs w:val="24"/>
        </w:rPr>
        <w:lastRenderedPageBreak/>
        <w:t>法定代表人身份证明</w:t>
      </w:r>
      <w:bookmarkEnd w:id="0"/>
    </w:p>
    <w:p w:rsidR="00A72C99" w:rsidRDefault="00A72C99" w:rsidP="00A72C99">
      <w:pPr>
        <w:spacing w:line="500" w:lineRule="exact"/>
        <w:rPr>
          <w:rFonts w:ascii="宋体" w:hAnsi="宋体"/>
          <w:szCs w:val="21"/>
        </w:rPr>
      </w:pPr>
      <w:r>
        <w:rPr>
          <w:rFonts w:ascii="宋体" w:hAnsi="宋体" w:hint="eastAsia"/>
          <w:szCs w:val="21"/>
        </w:rPr>
        <w:t>供 应 商：</w:t>
      </w:r>
      <w:r>
        <w:rPr>
          <w:rFonts w:ascii="宋体" w:hAnsi="宋体" w:hint="eastAsia"/>
          <w:szCs w:val="21"/>
          <w:u w:val="single"/>
        </w:rPr>
        <w:t xml:space="preserve">          </w:t>
      </w:r>
      <w:r>
        <w:rPr>
          <w:rFonts w:ascii="宋体" w:hAnsi="宋体" w:hint="eastAsia"/>
          <w:szCs w:val="21"/>
        </w:rPr>
        <w:t xml:space="preserve">                    </w:t>
      </w:r>
    </w:p>
    <w:p w:rsidR="00A72C99" w:rsidRDefault="00A72C99" w:rsidP="00A72C99">
      <w:pPr>
        <w:spacing w:line="500" w:lineRule="exact"/>
        <w:rPr>
          <w:rFonts w:ascii="宋体" w:hAnsi="宋体"/>
          <w:szCs w:val="21"/>
        </w:rPr>
      </w:pPr>
      <w:r>
        <w:rPr>
          <w:rFonts w:ascii="宋体" w:hAnsi="宋体" w:hint="eastAsia"/>
          <w:szCs w:val="21"/>
        </w:rPr>
        <w:t>单位性质：</w:t>
      </w:r>
      <w:r>
        <w:rPr>
          <w:rFonts w:ascii="宋体" w:hAnsi="宋体" w:hint="eastAsia"/>
          <w:szCs w:val="21"/>
          <w:u w:val="single"/>
        </w:rPr>
        <w:t xml:space="preserve">                       </w:t>
      </w:r>
      <w:r>
        <w:rPr>
          <w:rFonts w:ascii="宋体" w:hAnsi="宋体" w:hint="eastAsia"/>
          <w:szCs w:val="21"/>
        </w:rPr>
        <w:t xml:space="preserve">                     </w:t>
      </w:r>
    </w:p>
    <w:p w:rsidR="00A72C99" w:rsidRDefault="00A72C99" w:rsidP="00A72C99">
      <w:pPr>
        <w:spacing w:line="500" w:lineRule="exact"/>
        <w:rPr>
          <w:rFonts w:ascii="宋体" w:hAnsi="宋体"/>
          <w:szCs w:val="21"/>
        </w:rPr>
      </w:pPr>
      <w:r>
        <w:rPr>
          <w:rFonts w:ascii="宋体" w:hAnsi="宋体" w:hint="eastAsia"/>
          <w:szCs w:val="21"/>
        </w:rPr>
        <w:t>地    址：</w:t>
      </w:r>
      <w:r>
        <w:rPr>
          <w:rFonts w:ascii="宋体" w:hAnsi="宋体" w:hint="eastAsia"/>
          <w:szCs w:val="21"/>
          <w:u w:val="single"/>
        </w:rPr>
        <w:t xml:space="preserve">    </w:t>
      </w:r>
      <w:r>
        <w:rPr>
          <w:rFonts w:ascii="宋体" w:hAnsi="宋体" w:hint="eastAsia"/>
          <w:szCs w:val="21"/>
        </w:rPr>
        <w:t xml:space="preserve">                      </w:t>
      </w:r>
    </w:p>
    <w:p w:rsidR="00A72C99" w:rsidRDefault="00A72C99" w:rsidP="00A72C99">
      <w:pPr>
        <w:spacing w:line="500" w:lineRule="exact"/>
        <w:rPr>
          <w:rFonts w:ascii="宋体" w:hAnsi="宋体"/>
          <w:szCs w:val="21"/>
        </w:rPr>
      </w:pPr>
      <w:r>
        <w:rPr>
          <w:rFonts w:ascii="宋体" w:hAnsi="宋体" w:hint="eastAsia"/>
          <w:szCs w:val="21"/>
        </w:rPr>
        <w:t>成立时间：</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A72C99" w:rsidRDefault="00A72C99" w:rsidP="00A72C99">
      <w:pPr>
        <w:spacing w:line="500" w:lineRule="exact"/>
        <w:rPr>
          <w:rFonts w:ascii="宋体" w:hAnsi="宋体"/>
          <w:szCs w:val="21"/>
        </w:rPr>
      </w:pPr>
      <w:r>
        <w:rPr>
          <w:rFonts w:ascii="宋体" w:hAnsi="宋体" w:hint="eastAsia"/>
          <w:szCs w:val="21"/>
        </w:rPr>
        <w:t>经营期限：</w:t>
      </w:r>
      <w:r>
        <w:rPr>
          <w:rFonts w:ascii="宋体" w:hAnsi="宋体" w:hint="eastAsia"/>
          <w:szCs w:val="21"/>
          <w:u w:val="single"/>
        </w:rPr>
        <w:t xml:space="preserve">    </w:t>
      </w:r>
      <w:r>
        <w:rPr>
          <w:rFonts w:ascii="宋体" w:hAnsi="宋体" w:hint="eastAsia"/>
          <w:szCs w:val="21"/>
        </w:rPr>
        <w:t xml:space="preserve">                                                </w:t>
      </w:r>
    </w:p>
    <w:p w:rsidR="00A72C99" w:rsidRDefault="00A72C99" w:rsidP="00A72C99">
      <w:pPr>
        <w:spacing w:line="500" w:lineRule="exact"/>
        <w:rPr>
          <w:rFonts w:ascii="宋体" w:hAnsi="宋体"/>
          <w:szCs w:val="21"/>
        </w:rPr>
      </w:pPr>
      <w:r>
        <w:rPr>
          <w:rFonts w:ascii="宋体" w:hAnsi="宋体" w:hint="eastAsia"/>
          <w:szCs w:val="21"/>
        </w:rPr>
        <w:t>姓    名：</w:t>
      </w:r>
      <w:r>
        <w:rPr>
          <w:rFonts w:ascii="宋体" w:hAnsi="宋体" w:hint="eastAsia"/>
          <w:szCs w:val="21"/>
          <w:u w:val="single"/>
        </w:rPr>
        <w:t xml:space="preserve">      </w:t>
      </w:r>
      <w:r>
        <w:rPr>
          <w:rFonts w:ascii="宋体" w:hAnsi="宋体" w:hint="eastAsia"/>
          <w:szCs w:val="21"/>
        </w:rPr>
        <w:t xml:space="preserve">              性        别：</w:t>
      </w:r>
      <w:r>
        <w:rPr>
          <w:rFonts w:ascii="宋体" w:hAnsi="宋体" w:hint="eastAsia"/>
          <w:szCs w:val="21"/>
          <w:u w:val="single"/>
        </w:rPr>
        <w:t xml:space="preserve">      </w:t>
      </w:r>
      <w:r>
        <w:rPr>
          <w:rFonts w:ascii="宋体" w:hAnsi="宋体" w:hint="eastAsia"/>
          <w:szCs w:val="21"/>
        </w:rPr>
        <w:t xml:space="preserve">           </w:t>
      </w:r>
    </w:p>
    <w:p w:rsidR="00A72C99" w:rsidRDefault="00A72C99" w:rsidP="00A72C99">
      <w:pPr>
        <w:spacing w:line="500" w:lineRule="exact"/>
        <w:rPr>
          <w:rFonts w:ascii="宋体" w:hAnsi="宋体"/>
          <w:szCs w:val="21"/>
        </w:rPr>
      </w:pPr>
      <w:r>
        <w:rPr>
          <w:rFonts w:ascii="宋体" w:hAnsi="宋体" w:hint="eastAsia"/>
          <w:szCs w:val="21"/>
        </w:rPr>
        <w:t>年    龄：</w:t>
      </w:r>
      <w:r>
        <w:rPr>
          <w:rFonts w:ascii="宋体" w:hAnsi="宋体" w:hint="eastAsia"/>
          <w:szCs w:val="21"/>
          <w:u w:val="single"/>
        </w:rPr>
        <w:t xml:space="preserve">      </w:t>
      </w:r>
      <w:r>
        <w:rPr>
          <w:rFonts w:ascii="宋体" w:hAnsi="宋体" w:hint="eastAsia"/>
          <w:szCs w:val="21"/>
        </w:rPr>
        <w:t xml:space="preserve">              职        </w:t>
      </w:r>
      <w:proofErr w:type="gramStart"/>
      <w:r>
        <w:rPr>
          <w:rFonts w:ascii="宋体" w:hAnsi="宋体" w:hint="eastAsia"/>
          <w:szCs w:val="21"/>
        </w:rPr>
        <w:t>务</w:t>
      </w:r>
      <w:proofErr w:type="gramEnd"/>
      <w:r>
        <w:rPr>
          <w:rFonts w:ascii="宋体" w:hAnsi="宋体" w:hint="eastAsia"/>
          <w:szCs w:val="21"/>
        </w:rPr>
        <w:t>：</w:t>
      </w:r>
      <w:r>
        <w:rPr>
          <w:rFonts w:ascii="宋体" w:hAnsi="宋体" w:hint="eastAsia"/>
          <w:szCs w:val="21"/>
          <w:u w:val="single"/>
        </w:rPr>
        <w:t xml:space="preserve">      </w:t>
      </w:r>
      <w:r>
        <w:rPr>
          <w:rFonts w:ascii="宋体" w:hAnsi="宋体" w:hint="eastAsia"/>
          <w:szCs w:val="21"/>
        </w:rPr>
        <w:t xml:space="preserve">       </w:t>
      </w:r>
    </w:p>
    <w:p w:rsidR="00A72C99" w:rsidRDefault="00A72C99" w:rsidP="00A72C99">
      <w:pPr>
        <w:spacing w:line="500" w:lineRule="exact"/>
        <w:rPr>
          <w:rFonts w:ascii="宋体" w:hAnsi="宋体"/>
          <w:szCs w:val="21"/>
        </w:rPr>
      </w:pPr>
      <w:r>
        <w:rPr>
          <w:rFonts w:ascii="宋体" w:hAnsi="宋体" w:hint="eastAsia"/>
          <w:szCs w:val="21"/>
        </w:rPr>
        <w:t>系</w:t>
      </w:r>
      <w:r>
        <w:rPr>
          <w:rFonts w:ascii="宋体" w:hAnsi="宋体" w:hint="eastAsia"/>
          <w:szCs w:val="21"/>
          <w:u w:val="single"/>
        </w:rPr>
        <w:t xml:space="preserve">    </w:t>
      </w:r>
      <w:r>
        <w:rPr>
          <w:rFonts w:ascii="宋体" w:hAnsi="宋体" w:hint="eastAsia"/>
          <w:szCs w:val="21"/>
        </w:rPr>
        <w:t>（供应商名称）的法定代表人。</w:t>
      </w:r>
    </w:p>
    <w:p w:rsidR="00A72C99" w:rsidRDefault="00A72C99" w:rsidP="00A72C99">
      <w:pPr>
        <w:spacing w:line="500" w:lineRule="exact"/>
        <w:rPr>
          <w:rFonts w:ascii="宋体" w:hAnsi="宋体"/>
          <w:szCs w:val="21"/>
        </w:rPr>
      </w:pPr>
      <w:r>
        <w:rPr>
          <w:rFonts w:ascii="宋体" w:hAnsi="宋体" w:hint="eastAsia"/>
          <w:szCs w:val="21"/>
        </w:rPr>
        <w:t>特此证明。</w:t>
      </w:r>
    </w:p>
    <w:p w:rsidR="00A72C99" w:rsidRDefault="00A72C99" w:rsidP="00A72C99">
      <w:pPr>
        <w:spacing w:line="500" w:lineRule="exact"/>
        <w:rPr>
          <w:rFonts w:ascii="宋体" w:hAnsi="宋体"/>
          <w:szCs w:val="21"/>
        </w:rPr>
      </w:pPr>
    </w:p>
    <w:p w:rsidR="00A72C99" w:rsidRDefault="00A72C99" w:rsidP="00A72C99">
      <w:pPr>
        <w:spacing w:line="500" w:lineRule="exact"/>
        <w:rPr>
          <w:rFonts w:ascii="宋体" w:hAnsi="宋体"/>
          <w:szCs w:val="21"/>
        </w:rPr>
      </w:pPr>
    </w:p>
    <w:p w:rsidR="00A72C99" w:rsidRDefault="00A72C99" w:rsidP="00A72C99">
      <w:pPr>
        <w:wordWrap w:val="0"/>
        <w:spacing w:line="500" w:lineRule="exact"/>
        <w:jc w:val="right"/>
        <w:rPr>
          <w:rFonts w:ascii="宋体" w:hAnsi="宋体"/>
          <w:szCs w:val="21"/>
        </w:rPr>
      </w:pPr>
      <w:r>
        <w:rPr>
          <w:rFonts w:ascii="宋体" w:hAnsi="宋体" w:hint="eastAsia"/>
          <w:szCs w:val="21"/>
        </w:rPr>
        <w:t>投标人：</w:t>
      </w:r>
      <w:r>
        <w:rPr>
          <w:rFonts w:ascii="宋体" w:hAnsi="宋体" w:hint="eastAsia"/>
          <w:szCs w:val="21"/>
          <w:u w:val="single"/>
        </w:rPr>
        <w:t xml:space="preserve">        </w:t>
      </w:r>
      <w:r>
        <w:rPr>
          <w:rFonts w:ascii="宋体" w:hAnsi="宋体" w:hint="eastAsia"/>
          <w:szCs w:val="21"/>
        </w:rPr>
        <w:t>（盖单位章）</w:t>
      </w:r>
    </w:p>
    <w:p w:rsidR="00A72C99" w:rsidRDefault="00A72C99" w:rsidP="00A72C99">
      <w:pPr>
        <w:pStyle w:val="11"/>
        <w:ind w:firstLineChars="2400" w:firstLine="5040"/>
        <w:rPr>
          <w:rFonts w:ascii="宋体" w:hAnsi="宋体"/>
          <w:szCs w:val="21"/>
          <w:u w:val="single"/>
        </w:rPr>
      </w:pPr>
    </w:p>
    <w:p w:rsidR="00A72C99" w:rsidRDefault="00A72C99" w:rsidP="00A72C99">
      <w:pPr>
        <w:pStyle w:val="11"/>
        <w:ind w:firstLineChars="2400" w:firstLine="5040"/>
        <w:jc w:val="right"/>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p>
    <w:p w:rsidR="00A72C99" w:rsidRDefault="00A72C99" w:rsidP="00A72C99">
      <w:pPr>
        <w:tabs>
          <w:tab w:val="left" w:pos="840"/>
        </w:tabs>
        <w:rPr>
          <w:rFonts w:ascii="宋体" w:hAnsi="宋体"/>
          <w:color w:val="000000"/>
          <w:sz w:val="24"/>
          <w:szCs w:val="24"/>
        </w:rPr>
      </w:pPr>
    </w:p>
    <w:p w:rsidR="00A72C99" w:rsidRDefault="00A72C99" w:rsidP="00A72C99">
      <w:pPr>
        <w:pStyle w:val="11"/>
      </w:pPr>
    </w:p>
    <w:p w:rsidR="00A72C99" w:rsidRDefault="00A72C99" w:rsidP="00A72C99">
      <w:pPr>
        <w:tabs>
          <w:tab w:val="left" w:pos="840"/>
        </w:tabs>
        <w:rPr>
          <w:rFonts w:ascii="宋体" w:hAnsi="宋体"/>
          <w:color w:val="000000"/>
          <w:sz w:val="24"/>
          <w:szCs w:val="24"/>
        </w:rPr>
      </w:pPr>
    </w:p>
    <w:p w:rsidR="00A72C99" w:rsidRDefault="00A72C99" w:rsidP="00A72C99">
      <w:pPr>
        <w:pStyle w:val="11"/>
        <w:rPr>
          <w:rFonts w:ascii="宋体" w:hAnsi="宋体"/>
          <w:color w:val="000000"/>
          <w:sz w:val="24"/>
          <w:szCs w:val="24"/>
        </w:rPr>
      </w:pPr>
    </w:p>
    <w:p w:rsidR="00A72C99" w:rsidRDefault="00A72C99" w:rsidP="00A72C99">
      <w:pPr>
        <w:pStyle w:val="11"/>
        <w:rPr>
          <w:rFonts w:ascii="宋体" w:hAnsi="宋体"/>
          <w:color w:val="000000"/>
          <w:sz w:val="24"/>
          <w:szCs w:val="24"/>
        </w:rPr>
      </w:pPr>
    </w:p>
    <w:p w:rsidR="00A72C99" w:rsidRDefault="00A72C99" w:rsidP="00A72C99">
      <w:pPr>
        <w:pStyle w:val="11"/>
        <w:rPr>
          <w:rFonts w:ascii="宋体" w:hAnsi="宋体"/>
          <w:color w:val="000000"/>
          <w:sz w:val="24"/>
          <w:szCs w:val="24"/>
        </w:rPr>
      </w:pPr>
    </w:p>
    <w:p w:rsidR="00A72C99" w:rsidRDefault="00A72C99" w:rsidP="00A72C99">
      <w:pPr>
        <w:pStyle w:val="11"/>
        <w:rPr>
          <w:rFonts w:ascii="宋体" w:hAnsi="宋体"/>
          <w:color w:val="000000"/>
          <w:sz w:val="24"/>
          <w:szCs w:val="24"/>
        </w:rPr>
      </w:pPr>
    </w:p>
    <w:p w:rsidR="00A72C99" w:rsidRDefault="00A72C99" w:rsidP="00A72C99">
      <w:pPr>
        <w:pStyle w:val="11"/>
        <w:rPr>
          <w:rFonts w:ascii="宋体" w:hAnsi="宋体"/>
          <w:color w:val="000000"/>
          <w:sz w:val="24"/>
          <w:szCs w:val="24"/>
        </w:rPr>
      </w:pPr>
    </w:p>
    <w:p w:rsidR="00A72C99" w:rsidRDefault="00A72C99" w:rsidP="00A72C99">
      <w:pPr>
        <w:pStyle w:val="11"/>
        <w:rPr>
          <w:rFonts w:ascii="宋体" w:hAnsi="宋体"/>
          <w:color w:val="000000"/>
          <w:sz w:val="24"/>
          <w:szCs w:val="24"/>
        </w:rPr>
      </w:pPr>
    </w:p>
    <w:p w:rsidR="00A72C99" w:rsidRDefault="00A72C99" w:rsidP="00A72C99">
      <w:pPr>
        <w:pStyle w:val="11"/>
        <w:rPr>
          <w:rFonts w:ascii="宋体" w:hAnsi="宋体"/>
          <w:color w:val="000000"/>
          <w:sz w:val="24"/>
          <w:szCs w:val="24"/>
        </w:rPr>
      </w:pPr>
    </w:p>
    <w:p w:rsidR="00A72C99" w:rsidRDefault="00A72C99" w:rsidP="00A72C99">
      <w:pPr>
        <w:pStyle w:val="11"/>
        <w:rPr>
          <w:rFonts w:ascii="宋体" w:hAnsi="宋体"/>
          <w:color w:val="000000"/>
          <w:sz w:val="24"/>
          <w:szCs w:val="24"/>
        </w:rPr>
      </w:pPr>
    </w:p>
    <w:p w:rsidR="00A72C99" w:rsidRDefault="00A72C99" w:rsidP="00A72C99">
      <w:pPr>
        <w:pStyle w:val="11"/>
        <w:rPr>
          <w:rFonts w:ascii="宋体" w:hAnsi="宋体"/>
          <w:color w:val="000000"/>
          <w:sz w:val="24"/>
          <w:szCs w:val="24"/>
        </w:rPr>
      </w:pPr>
    </w:p>
    <w:p w:rsidR="00A72C99" w:rsidRDefault="00A72C99" w:rsidP="00A72C99">
      <w:pPr>
        <w:pStyle w:val="11"/>
        <w:rPr>
          <w:rFonts w:ascii="宋体" w:hAnsi="宋体"/>
          <w:color w:val="000000"/>
          <w:sz w:val="24"/>
          <w:szCs w:val="24"/>
        </w:rPr>
      </w:pPr>
    </w:p>
    <w:p w:rsidR="00A72C99" w:rsidRDefault="00A72C99" w:rsidP="00A72C99">
      <w:pPr>
        <w:pStyle w:val="11"/>
        <w:rPr>
          <w:rFonts w:ascii="宋体" w:hAnsi="宋体"/>
          <w:color w:val="000000"/>
          <w:sz w:val="24"/>
          <w:szCs w:val="24"/>
        </w:rPr>
      </w:pPr>
    </w:p>
    <w:p w:rsidR="00A72C99" w:rsidRPr="00EF1C2F" w:rsidRDefault="00A72C99" w:rsidP="00A72C99">
      <w:pPr>
        <w:pStyle w:val="1"/>
        <w:numPr>
          <w:ilvl w:val="0"/>
          <w:numId w:val="4"/>
        </w:numPr>
        <w:tabs>
          <w:tab w:val="left" w:pos="840"/>
        </w:tabs>
        <w:rPr>
          <w:rFonts w:ascii="宋体" w:hAnsi="宋体"/>
          <w:color w:val="000000"/>
          <w:sz w:val="32"/>
          <w:szCs w:val="32"/>
        </w:rPr>
      </w:pPr>
      <w:bookmarkStart w:id="1" w:name="_Toc2084_WPSOffice_Level1"/>
      <w:r w:rsidRPr="00EF1C2F">
        <w:rPr>
          <w:rFonts w:ascii="宋体" w:hAnsi="宋体" w:hint="eastAsia"/>
          <w:color w:val="000000"/>
          <w:sz w:val="32"/>
          <w:szCs w:val="32"/>
        </w:rPr>
        <w:lastRenderedPageBreak/>
        <w:t>法定代人授权书</w:t>
      </w:r>
      <w:bookmarkEnd w:id="1"/>
    </w:p>
    <w:p w:rsidR="00A72C99" w:rsidRPr="00EF1C2F" w:rsidRDefault="00A72C99" w:rsidP="00A72C99">
      <w:pPr>
        <w:spacing w:line="500" w:lineRule="exact"/>
        <w:rPr>
          <w:rFonts w:ascii="宋体" w:hAnsi="宋体"/>
          <w:color w:val="000000"/>
          <w:sz w:val="28"/>
          <w:szCs w:val="28"/>
        </w:rPr>
      </w:pPr>
      <w:r w:rsidRPr="00EF1C2F">
        <w:rPr>
          <w:rFonts w:ascii="宋体" w:hAnsi="宋体" w:hint="eastAsia"/>
          <w:color w:val="000000"/>
          <w:sz w:val="28"/>
          <w:szCs w:val="28"/>
        </w:rPr>
        <w:t xml:space="preserve"> 本授权书声明：注册于</w:t>
      </w:r>
      <w:r w:rsidRPr="00EF1C2F">
        <w:rPr>
          <w:rFonts w:ascii="宋体" w:hAnsi="宋体" w:hint="eastAsia"/>
          <w:color w:val="000000"/>
          <w:sz w:val="28"/>
          <w:szCs w:val="28"/>
          <w:u w:val="single"/>
        </w:rPr>
        <w:t xml:space="preserve">    </w:t>
      </w:r>
      <w:r w:rsidRPr="00EF1C2F">
        <w:rPr>
          <w:rFonts w:ascii="宋体" w:hAnsi="宋体" w:hint="eastAsia"/>
          <w:color w:val="000000"/>
          <w:sz w:val="28"/>
          <w:szCs w:val="28"/>
        </w:rPr>
        <w:t>（</w:t>
      </w:r>
      <w:r w:rsidRPr="00EF1C2F">
        <w:rPr>
          <w:rFonts w:ascii="宋体" w:hAnsi="宋体" w:hint="eastAsia"/>
          <w:color w:val="000000"/>
          <w:sz w:val="28"/>
          <w:szCs w:val="28"/>
          <w:u w:val="single"/>
        </w:rPr>
        <w:t>注册地址名称</w:t>
      </w:r>
      <w:r w:rsidRPr="00EF1C2F">
        <w:rPr>
          <w:rFonts w:ascii="宋体" w:hAnsi="宋体" w:hint="eastAsia"/>
          <w:color w:val="000000"/>
          <w:sz w:val="28"/>
          <w:szCs w:val="28"/>
        </w:rPr>
        <w:t>）的</w:t>
      </w:r>
      <w:r w:rsidRPr="00EF1C2F">
        <w:rPr>
          <w:rFonts w:ascii="宋体" w:hAnsi="宋体" w:hint="eastAsia"/>
          <w:color w:val="000000"/>
          <w:sz w:val="28"/>
          <w:szCs w:val="28"/>
          <w:u w:val="single"/>
        </w:rPr>
        <w:t xml:space="preserve">     </w:t>
      </w:r>
      <w:r w:rsidRPr="00EF1C2F">
        <w:rPr>
          <w:rFonts w:ascii="宋体" w:hAnsi="宋体" w:hint="eastAsia"/>
          <w:color w:val="000000"/>
          <w:sz w:val="28"/>
          <w:szCs w:val="28"/>
        </w:rPr>
        <w:t>(</w:t>
      </w:r>
      <w:r w:rsidRPr="00EF1C2F">
        <w:rPr>
          <w:rFonts w:ascii="宋体" w:hAnsi="宋体" w:hint="eastAsia"/>
          <w:color w:val="000000"/>
          <w:sz w:val="28"/>
          <w:szCs w:val="28"/>
          <w:u w:val="single"/>
        </w:rPr>
        <w:t>投标人全名</w:t>
      </w:r>
      <w:r w:rsidRPr="00EF1C2F">
        <w:rPr>
          <w:rFonts w:ascii="宋体" w:hAnsi="宋体" w:hint="eastAsia"/>
          <w:color w:val="000000"/>
          <w:sz w:val="28"/>
          <w:szCs w:val="28"/>
        </w:rPr>
        <w:t>)的在下面签字的</w:t>
      </w:r>
      <w:r w:rsidRPr="00EF1C2F">
        <w:rPr>
          <w:rFonts w:ascii="宋体" w:hAnsi="宋体" w:hint="eastAsia"/>
          <w:color w:val="000000"/>
          <w:sz w:val="28"/>
          <w:szCs w:val="28"/>
          <w:u w:val="single"/>
        </w:rPr>
        <w:t xml:space="preserve">       </w:t>
      </w:r>
      <w:r w:rsidRPr="00EF1C2F">
        <w:rPr>
          <w:rFonts w:ascii="宋体" w:hAnsi="宋体" w:hint="eastAsia"/>
          <w:color w:val="000000"/>
          <w:sz w:val="28"/>
          <w:szCs w:val="28"/>
        </w:rPr>
        <w:t>(</w:t>
      </w:r>
      <w:r w:rsidRPr="00EF1C2F">
        <w:rPr>
          <w:rFonts w:ascii="宋体" w:hAnsi="宋体" w:hint="eastAsia"/>
          <w:color w:val="000000"/>
          <w:sz w:val="28"/>
          <w:szCs w:val="28"/>
          <w:u w:val="single"/>
        </w:rPr>
        <w:t>法定代表人姓名、职务</w:t>
      </w:r>
      <w:r w:rsidRPr="00EF1C2F">
        <w:rPr>
          <w:rFonts w:ascii="宋体" w:hAnsi="宋体" w:hint="eastAsia"/>
          <w:color w:val="000000"/>
          <w:sz w:val="28"/>
          <w:szCs w:val="28"/>
        </w:rPr>
        <w:t>)代表本公司授权</w:t>
      </w:r>
      <w:r w:rsidRPr="00EF1C2F">
        <w:rPr>
          <w:rFonts w:ascii="宋体" w:hAnsi="宋体" w:hint="eastAsia"/>
          <w:color w:val="000000"/>
          <w:sz w:val="28"/>
          <w:szCs w:val="28"/>
          <w:u w:val="single"/>
        </w:rPr>
        <w:t xml:space="preserve">       </w:t>
      </w:r>
      <w:r w:rsidRPr="00EF1C2F">
        <w:rPr>
          <w:rFonts w:ascii="宋体" w:hAnsi="宋体" w:hint="eastAsia"/>
          <w:color w:val="000000"/>
          <w:sz w:val="28"/>
          <w:szCs w:val="28"/>
        </w:rPr>
        <w:t>（</w:t>
      </w:r>
      <w:r w:rsidRPr="00EF1C2F">
        <w:rPr>
          <w:rFonts w:ascii="宋体" w:hAnsi="宋体" w:hint="eastAsia"/>
          <w:color w:val="000000"/>
          <w:sz w:val="28"/>
          <w:szCs w:val="28"/>
          <w:u w:val="single"/>
        </w:rPr>
        <w:t>单位名称</w:t>
      </w:r>
      <w:r w:rsidRPr="00EF1C2F">
        <w:rPr>
          <w:rFonts w:ascii="宋体" w:hAnsi="宋体" w:hint="eastAsia"/>
          <w:color w:val="000000"/>
          <w:sz w:val="28"/>
          <w:szCs w:val="28"/>
        </w:rPr>
        <w:t>）的在下面签字的</w:t>
      </w:r>
      <w:r w:rsidRPr="00EF1C2F">
        <w:rPr>
          <w:rFonts w:ascii="宋体" w:hAnsi="宋体" w:hint="eastAsia"/>
          <w:color w:val="000000"/>
          <w:sz w:val="28"/>
          <w:szCs w:val="28"/>
          <w:u w:val="single"/>
        </w:rPr>
        <w:t xml:space="preserve">      </w:t>
      </w:r>
      <w:r w:rsidRPr="00EF1C2F">
        <w:rPr>
          <w:rFonts w:ascii="宋体" w:hAnsi="宋体" w:hint="eastAsia"/>
          <w:color w:val="000000"/>
          <w:sz w:val="28"/>
          <w:szCs w:val="28"/>
        </w:rPr>
        <w:t>（</w:t>
      </w:r>
      <w:r w:rsidRPr="00EF1C2F">
        <w:rPr>
          <w:rFonts w:ascii="宋体" w:hAnsi="宋体" w:hint="eastAsia"/>
          <w:color w:val="000000"/>
          <w:sz w:val="28"/>
          <w:szCs w:val="28"/>
          <w:u w:val="single"/>
        </w:rPr>
        <w:t>被授权人的姓名、职务</w:t>
      </w:r>
      <w:r w:rsidRPr="00EF1C2F">
        <w:rPr>
          <w:rFonts w:ascii="宋体" w:hAnsi="宋体" w:hint="eastAsia"/>
          <w:color w:val="000000"/>
          <w:sz w:val="28"/>
          <w:szCs w:val="28"/>
        </w:rPr>
        <w:t xml:space="preserve">）为本公司的合法代理人，就 </w:t>
      </w:r>
      <w:r w:rsidRPr="00EF1C2F">
        <w:rPr>
          <w:rFonts w:ascii="宋体" w:hAnsi="宋体" w:hint="eastAsia"/>
          <w:color w:val="000000"/>
          <w:sz w:val="28"/>
          <w:szCs w:val="28"/>
          <w:u w:val="single"/>
        </w:rPr>
        <w:t xml:space="preserve">       （项目名称）</w:t>
      </w:r>
      <w:r w:rsidRPr="00EF1C2F">
        <w:rPr>
          <w:rFonts w:ascii="宋体" w:hAnsi="宋体" w:hint="eastAsia"/>
          <w:color w:val="000000"/>
          <w:sz w:val="28"/>
          <w:szCs w:val="28"/>
        </w:rPr>
        <w:t>的投标及合同执行，以本公司名义处理一切与之有关的事务。</w:t>
      </w:r>
    </w:p>
    <w:p w:rsidR="00A72C99" w:rsidRPr="00EF1C2F" w:rsidRDefault="00A72C99" w:rsidP="00A72C99">
      <w:pPr>
        <w:spacing w:line="500" w:lineRule="exact"/>
        <w:rPr>
          <w:rFonts w:ascii="宋体" w:hAnsi="宋体"/>
          <w:color w:val="000000"/>
          <w:sz w:val="28"/>
          <w:szCs w:val="28"/>
        </w:rPr>
      </w:pPr>
      <w:r w:rsidRPr="00EF1C2F">
        <w:rPr>
          <w:rFonts w:ascii="宋体" w:hAnsi="宋体" w:hint="eastAsia"/>
          <w:color w:val="000000"/>
          <w:sz w:val="28"/>
          <w:szCs w:val="28"/>
        </w:rPr>
        <w:t xml:space="preserve">    本授权书于</w:t>
      </w:r>
      <w:r w:rsidRPr="00EF1C2F">
        <w:rPr>
          <w:rFonts w:ascii="宋体" w:hAnsi="宋体" w:hint="eastAsia"/>
          <w:color w:val="000000"/>
          <w:sz w:val="28"/>
          <w:szCs w:val="28"/>
          <w:u w:val="single"/>
        </w:rPr>
        <w:t xml:space="preserve">   </w:t>
      </w:r>
      <w:r w:rsidRPr="00EF1C2F">
        <w:rPr>
          <w:rFonts w:ascii="宋体" w:hAnsi="宋体" w:hint="eastAsia"/>
          <w:color w:val="000000"/>
          <w:sz w:val="28"/>
          <w:szCs w:val="28"/>
        </w:rPr>
        <w:t>年</w:t>
      </w:r>
      <w:r w:rsidRPr="00EF1C2F">
        <w:rPr>
          <w:rFonts w:ascii="宋体" w:hAnsi="宋体" w:hint="eastAsia"/>
          <w:color w:val="000000"/>
          <w:sz w:val="28"/>
          <w:szCs w:val="28"/>
          <w:u w:val="single"/>
        </w:rPr>
        <w:t xml:space="preserve">   </w:t>
      </w:r>
      <w:r w:rsidRPr="00EF1C2F">
        <w:rPr>
          <w:rFonts w:ascii="宋体" w:hAnsi="宋体" w:hint="eastAsia"/>
          <w:color w:val="000000"/>
          <w:sz w:val="28"/>
          <w:szCs w:val="28"/>
        </w:rPr>
        <w:t>月</w:t>
      </w:r>
      <w:r w:rsidRPr="00EF1C2F">
        <w:rPr>
          <w:rFonts w:ascii="宋体" w:hAnsi="宋体" w:hint="eastAsia"/>
          <w:color w:val="000000"/>
          <w:sz w:val="28"/>
          <w:szCs w:val="28"/>
          <w:u w:val="single"/>
        </w:rPr>
        <w:t xml:space="preserve">   </w:t>
      </w:r>
      <w:r w:rsidRPr="00EF1C2F">
        <w:rPr>
          <w:rFonts w:ascii="宋体" w:hAnsi="宋体" w:hint="eastAsia"/>
          <w:color w:val="000000"/>
          <w:sz w:val="28"/>
          <w:szCs w:val="28"/>
        </w:rPr>
        <w:t>日签字生效，特此声明。</w:t>
      </w:r>
    </w:p>
    <w:p w:rsidR="00A72C99" w:rsidRPr="00EF1C2F" w:rsidRDefault="00A72C99" w:rsidP="00A72C99">
      <w:pPr>
        <w:spacing w:line="500" w:lineRule="exact"/>
        <w:rPr>
          <w:rFonts w:ascii="宋体" w:hAnsi="宋体"/>
          <w:color w:val="000000"/>
          <w:sz w:val="28"/>
          <w:szCs w:val="28"/>
        </w:rPr>
      </w:pPr>
    </w:p>
    <w:p w:rsidR="00A72C99" w:rsidRPr="00EF1C2F" w:rsidRDefault="00A72C99" w:rsidP="00EF1C2F">
      <w:pPr>
        <w:spacing w:afterLines="100" w:line="500" w:lineRule="exact"/>
        <w:ind w:firstLineChars="200" w:firstLine="560"/>
        <w:rPr>
          <w:rFonts w:ascii="宋体" w:hAnsi="宋体"/>
          <w:sz w:val="28"/>
          <w:szCs w:val="28"/>
        </w:rPr>
      </w:pPr>
      <w:r w:rsidRPr="00EF1C2F">
        <w:rPr>
          <w:rFonts w:ascii="宋体" w:hAnsi="宋体" w:hint="eastAsia"/>
          <w:sz w:val="28"/>
          <w:szCs w:val="28"/>
        </w:rPr>
        <w:t>附：法定代表人身份证明及被授权人身份证明</w:t>
      </w:r>
    </w:p>
    <w:p w:rsidR="00A72C99" w:rsidRPr="00EF1C2F" w:rsidRDefault="00A72C99" w:rsidP="00A72C99">
      <w:pPr>
        <w:spacing w:before="4"/>
        <w:rPr>
          <w:rFonts w:ascii="宋体" w:hAnsi="宋体" w:cs="宋体"/>
          <w:sz w:val="28"/>
          <w:szCs w:val="28"/>
        </w:rPr>
      </w:pPr>
    </w:p>
    <w:p w:rsidR="00A72C99" w:rsidRPr="00EF1C2F" w:rsidRDefault="00A72C99" w:rsidP="00A72C99">
      <w:pPr>
        <w:spacing w:line="500" w:lineRule="exact"/>
        <w:rPr>
          <w:rFonts w:ascii="宋体" w:hAnsi="宋体" w:hint="eastAsia"/>
          <w:color w:val="000000"/>
          <w:sz w:val="28"/>
          <w:szCs w:val="28"/>
        </w:rPr>
      </w:pPr>
    </w:p>
    <w:p w:rsidR="001D1BC7" w:rsidRPr="00EF1C2F" w:rsidRDefault="001D1BC7" w:rsidP="00A72C99">
      <w:pPr>
        <w:spacing w:line="500" w:lineRule="exact"/>
        <w:rPr>
          <w:rFonts w:ascii="宋体" w:hAnsi="宋体" w:hint="eastAsia"/>
          <w:color w:val="000000"/>
          <w:sz w:val="28"/>
          <w:szCs w:val="28"/>
        </w:rPr>
      </w:pPr>
    </w:p>
    <w:p w:rsidR="001D1BC7" w:rsidRPr="00EF1C2F" w:rsidRDefault="001D1BC7" w:rsidP="00A72C99">
      <w:pPr>
        <w:spacing w:line="500" w:lineRule="exact"/>
        <w:rPr>
          <w:rFonts w:ascii="宋体" w:hAnsi="宋体"/>
          <w:color w:val="000000"/>
          <w:sz w:val="28"/>
          <w:szCs w:val="28"/>
        </w:rPr>
      </w:pPr>
    </w:p>
    <w:p w:rsidR="00A72C99" w:rsidRPr="00EF1C2F" w:rsidRDefault="00A72C99" w:rsidP="00A72C99">
      <w:pPr>
        <w:spacing w:line="500" w:lineRule="exact"/>
        <w:rPr>
          <w:rFonts w:ascii="宋体" w:hAnsi="宋体"/>
          <w:color w:val="000000"/>
          <w:sz w:val="28"/>
          <w:szCs w:val="28"/>
        </w:rPr>
      </w:pPr>
      <w:r w:rsidRPr="00EF1C2F">
        <w:rPr>
          <w:rFonts w:ascii="宋体" w:hAnsi="宋体" w:hint="eastAsia"/>
          <w:color w:val="000000"/>
          <w:sz w:val="28"/>
          <w:szCs w:val="28"/>
        </w:rPr>
        <w:t>投标名称（公章）：</w:t>
      </w:r>
    </w:p>
    <w:p w:rsidR="00A72C99" w:rsidRPr="00EF1C2F" w:rsidRDefault="00A72C99" w:rsidP="00A72C99">
      <w:pPr>
        <w:spacing w:line="500" w:lineRule="exact"/>
        <w:rPr>
          <w:rFonts w:ascii="宋体" w:hAnsi="宋体"/>
          <w:color w:val="000000"/>
          <w:sz w:val="28"/>
          <w:szCs w:val="28"/>
        </w:rPr>
      </w:pPr>
      <w:r w:rsidRPr="00EF1C2F">
        <w:rPr>
          <w:rFonts w:ascii="宋体" w:hAnsi="宋体" w:hint="eastAsia"/>
          <w:color w:val="000000"/>
          <w:sz w:val="28"/>
          <w:szCs w:val="28"/>
        </w:rPr>
        <w:t>法定代表人（签字或盖章）：</w:t>
      </w:r>
    </w:p>
    <w:p w:rsidR="00A72C99" w:rsidRPr="00EF1C2F" w:rsidRDefault="00A72C99" w:rsidP="00A72C99">
      <w:pPr>
        <w:spacing w:line="500" w:lineRule="exact"/>
        <w:rPr>
          <w:rFonts w:ascii="宋体" w:hAnsi="宋体"/>
          <w:color w:val="000000"/>
          <w:sz w:val="28"/>
          <w:szCs w:val="28"/>
        </w:rPr>
      </w:pPr>
      <w:r w:rsidRPr="00EF1C2F">
        <w:rPr>
          <w:rFonts w:ascii="宋体" w:hAnsi="宋体" w:hint="eastAsia"/>
          <w:color w:val="000000"/>
          <w:sz w:val="28"/>
          <w:szCs w:val="28"/>
        </w:rPr>
        <w:t>被授权人（签字或盖章）：</w:t>
      </w:r>
    </w:p>
    <w:p w:rsidR="00A72C99" w:rsidRPr="00EF1C2F" w:rsidRDefault="00A72C99" w:rsidP="00A72C99">
      <w:pPr>
        <w:adjustRightInd w:val="0"/>
        <w:snapToGrid w:val="0"/>
        <w:spacing w:line="360" w:lineRule="auto"/>
        <w:rPr>
          <w:rFonts w:ascii="宋体" w:hAnsi="宋体"/>
          <w:bCs/>
          <w:color w:val="000000"/>
          <w:sz w:val="28"/>
          <w:szCs w:val="28"/>
        </w:rPr>
      </w:pPr>
    </w:p>
    <w:p w:rsidR="00A72C99" w:rsidRPr="00EF1C2F" w:rsidRDefault="00A72C99" w:rsidP="00A72C99">
      <w:pPr>
        <w:adjustRightInd w:val="0"/>
        <w:snapToGrid w:val="0"/>
        <w:spacing w:line="360" w:lineRule="auto"/>
        <w:rPr>
          <w:rFonts w:ascii="宋体" w:hAnsi="宋体" w:cs="宋体"/>
          <w:color w:val="000000"/>
          <w:sz w:val="28"/>
          <w:szCs w:val="28"/>
        </w:rPr>
      </w:pPr>
      <w:r w:rsidRPr="00EF1C2F">
        <w:rPr>
          <w:rFonts w:ascii="宋体" w:hAnsi="宋体" w:hint="eastAsia"/>
          <w:bCs/>
          <w:color w:val="000000"/>
          <w:sz w:val="28"/>
          <w:szCs w:val="28"/>
        </w:rPr>
        <w:t>年 月  日</w:t>
      </w:r>
      <w:r>
        <w:rPr>
          <w:rFonts w:ascii="宋体" w:hAnsi="宋体" w:cs="宋体" w:hint="eastAsia"/>
          <w:color w:val="000000"/>
          <w:sz w:val="24"/>
          <w:szCs w:val="24"/>
          <w:shd w:val="clear" w:color="auto" w:fill="FFFFFF"/>
        </w:rPr>
        <w:br w:type="page"/>
      </w:r>
      <w:r w:rsidRPr="00EF1C2F">
        <w:rPr>
          <w:rFonts w:ascii="宋体" w:hAnsi="宋体" w:cs="宋体" w:hint="eastAsia"/>
          <w:color w:val="000000"/>
          <w:sz w:val="28"/>
          <w:szCs w:val="28"/>
          <w:shd w:val="clear" w:color="auto" w:fill="FFFFFF"/>
        </w:rPr>
        <w:lastRenderedPageBreak/>
        <w:t>3、</w:t>
      </w:r>
      <w:r w:rsidRPr="00EF1C2F">
        <w:rPr>
          <w:rFonts w:ascii="宋体" w:hAnsi="宋体" w:cs="宋体"/>
          <w:color w:val="000000"/>
          <w:sz w:val="28"/>
          <w:szCs w:val="28"/>
        </w:rPr>
        <w:t>投标人认为有必要提交的其他材料</w:t>
      </w:r>
    </w:p>
    <w:p w:rsidR="00A72C99" w:rsidRDefault="00A72C99" w:rsidP="00A72C99">
      <w:pPr>
        <w:pStyle w:val="2"/>
        <w:rPr>
          <w:rFonts w:eastAsia="宋体"/>
        </w:rPr>
      </w:pPr>
    </w:p>
    <w:p w:rsidR="00112066" w:rsidRPr="00A72C99" w:rsidRDefault="00112066"/>
    <w:sectPr w:rsidR="00112066" w:rsidRPr="00A72C99" w:rsidSect="001120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42F" w:rsidRDefault="00FD442F" w:rsidP="003A1079">
      <w:r>
        <w:separator/>
      </w:r>
    </w:p>
  </w:endnote>
  <w:endnote w:type="continuationSeparator" w:id="0">
    <w:p w:rsidR="00FD442F" w:rsidRDefault="00FD442F" w:rsidP="003A10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99" w:rsidRDefault="00A72C99">
    <w:pPr>
      <w:pStyle w:val="a4"/>
    </w:pPr>
    <w:r>
      <w:pict>
        <v:rect id="文本框 1" o:spid="_x0000_s1025" style="position:absolute;margin-left:0;margin-top:0;width:2in;height:2in;z-index:251660288;mso-wrap-style:none;mso-position-horizontal:center;mso-position-horizontal-relative:margin" o:preferrelative="t" filled="f" stroked="f">
          <v:textbox style="mso-fit-shape-to-text:t" inset="0,0,0,0">
            <w:txbxContent>
              <w:p w:rsidR="00A72C99" w:rsidRDefault="00A72C99">
                <w:pPr>
                  <w:pStyle w:val="a4"/>
                </w:pPr>
                <w:fldSimple w:instr=" PAGE  \* MERGEFORMAT ">
                  <w:r w:rsidR="00C91D1F">
                    <w:rPr>
                      <w:noProof/>
                    </w:rPr>
                    <w:t>2</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42F" w:rsidRDefault="00FD442F" w:rsidP="003A1079">
      <w:r>
        <w:separator/>
      </w:r>
    </w:p>
  </w:footnote>
  <w:footnote w:type="continuationSeparator" w:id="0">
    <w:p w:rsidR="00FD442F" w:rsidRDefault="00FD442F" w:rsidP="003A10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1"/>
      <w:numFmt w:val="decimal"/>
      <w:suff w:val="nothing"/>
      <w:lvlText w:val="%1、"/>
      <w:lvlJc w:val="left"/>
    </w:lvl>
  </w:abstractNum>
  <w:abstractNum w:abstractNumId="1">
    <w:nsid w:val="0000000B"/>
    <w:multiLevelType w:val="singleLevel"/>
    <w:tmpl w:val="0000000B"/>
    <w:lvl w:ilvl="0">
      <w:start w:val="3"/>
      <w:numFmt w:val="decimal"/>
      <w:suff w:val="nothing"/>
      <w:lvlText w:val="%1、"/>
      <w:lvlJc w:val="left"/>
    </w:lvl>
  </w:abstractNum>
  <w:abstractNum w:abstractNumId="2">
    <w:nsid w:val="0000000C"/>
    <w:multiLevelType w:val="singleLevel"/>
    <w:tmpl w:val="0000000C"/>
    <w:lvl w:ilvl="0">
      <w:start w:val="6"/>
      <w:numFmt w:val="chineseCounting"/>
      <w:suff w:val="nothing"/>
      <w:lvlText w:val="%1、"/>
      <w:lvlJc w:val="left"/>
    </w:lvl>
  </w:abstractNum>
  <w:abstractNum w:abstractNumId="3">
    <w:nsid w:val="0000000F"/>
    <w:multiLevelType w:val="multilevel"/>
    <w:tmpl w:val="0000000F"/>
    <w:lvl w:ilvl="0">
      <w:start w:val="1"/>
      <w:numFmt w:val="chineseCountingThousand"/>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1079"/>
    <w:rsid w:val="00112066"/>
    <w:rsid w:val="001D1BC7"/>
    <w:rsid w:val="00356616"/>
    <w:rsid w:val="003A1079"/>
    <w:rsid w:val="00542080"/>
    <w:rsid w:val="0077375C"/>
    <w:rsid w:val="008F619A"/>
    <w:rsid w:val="00A72C99"/>
    <w:rsid w:val="00B05F91"/>
    <w:rsid w:val="00C91D1F"/>
    <w:rsid w:val="00D757F4"/>
    <w:rsid w:val="00DB4C94"/>
    <w:rsid w:val="00EA066E"/>
    <w:rsid w:val="00EF1C2F"/>
    <w:rsid w:val="00FD442F"/>
    <w:rsid w:val="00FF3F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079"/>
    <w:pPr>
      <w:widowControl w:val="0"/>
      <w:jc w:val="both"/>
    </w:pPr>
  </w:style>
  <w:style w:type="paragraph" w:styleId="1">
    <w:name w:val="heading 1"/>
    <w:basedOn w:val="a"/>
    <w:next w:val="a"/>
    <w:link w:val="1Char"/>
    <w:rsid w:val="00A72C99"/>
    <w:pPr>
      <w:keepNext/>
      <w:keepLines/>
      <w:spacing w:before="340" w:after="330" w:line="576" w:lineRule="auto"/>
      <w:outlineLvl w:val="0"/>
    </w:pPr>
    <w:rPr>
      <w:rFonts w:ascii="Calibri" w:eastAsia="宋体" w:hAnsi="Calibri" w:cs="黑体"/>
      <w:b/>
      <w:kern w:val="44"/>
      <w:sz w:val="44"/>
    </w:rPr>
  </w:style>
  <w:style w:type="paragraph" w:styleId="2">
    <w:name w:val="heading 2"/>
    <w:basedOn w:val="a"/>
    <w:next w:val="a"/>
    <w:link w:val="2Char"/>
    <w:rsid w:val="00A72C99"/>
    <w:pPr>
      <w:keepNext/>
      <w:keepLines/>
      <w:spacing w:before="260" w:after="260" w:line="416" w:lineRule="auto"/>
      <w:outlineLvl w:val="1"/>
    </w:pPr>
    <w:rPr>
      <w:rFonts w:ascii="Arial" w:eastAsia="黑体" w:hAnsi="Arial" w:cs="Times New Roman"/>
      <w:b/>
      <w:bCs/>
      <w:kern w:val="0"/>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10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1079"/>
    <w:rPr>
      <w:sz w:val="18"/>
      <w:szCs w:val="18"/>
    </w:rPr>
  </w:style>
  <w:style w:type="paragraph" w:styleId="a4">
    <w:name w:val="footer"/>
    <w:basedOn w:val="a"/>
    <w:link w:val="Char0"/>
    <w:unhideWhenUsed/>
    <w:rsid w:val="003A10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1079"/>
    <w:rPr>
      <w:sz w:val="18"/>
      <w:szCs w:val="18"/>
    </w:rPr>
  </w:style>
  <w:style w:type="paragraph" w:customStyle="1" w:styleId="10">
    <w:name w:val="普通(网站)1"/>
    <w:basedOn w:val="a"/>
    <w:rsid w:val="00FF3F78"/>
    <w:pPr>
      <w:widowControl/>
      <w:spacing w:before="100" w:beforeAutospacing="1" w:after="100" w:afterAutospacing="1"/>
      <w:jc w:val="left"/>
    </w:pPr>
    <w:rPr>
      <w:rFonts w:ascii="Arial Unicode MS" w:eastAsia="Arial Unicode MS" w:hAnsi="Arial Unicode MS" w:cs="黑体"/>
      <w:kern w:val="0"/>
      <w:sz w:val="24"/>
    </w:rPr>
  </w:style>
  <w:style w:type="paragraph" w:customStyle="1" w:styleId="p0">
    <w:name w:val="p0"/>
    <w:basedOn w:val="a"/>
    <w:rsid w:val="00FF3F78"/>
    <w:pPr>
      <w:widowControl/>
    </w:pPr>
    <w:rPr>
      <w:rFonts w:ascii="Calibri" w:eastAsia="宋体" w:hAnsi="Calibri" w:cs="黑体" w:hint="eastAsia"/>
    </w:rPr>
  </w:style>
  <w:style w:type="character" w:customStyle="1" w:styleId="1Char">
    <w:name w:val="标题 1 Char"/>
    <w:basedOn w:val="a0"/>
    <w:link w:val="1"/>
    <w:rsid w:val="00A72C99"/>
    <w:rPr>
      <w:rFonts w:ascii="Calibri" w:eastAsia="宋体" w:hAnsi="Calibri" w:cs="黑体"/>
      <w:b/>
      <w:kern w:val="44"/>
      <w:sz w:val="44"/>
    </w:rPr>
  </w:style>
  <w:style w:type="character" w:customStyle="1" w:styleId="2Char">
    <w:name w:val="标题 2 Char"/>
    <w:basedOn w:val="a0"/>
    <w:link w:val="2"/>
    <w:rsid w:val="00A72C99"/>
    <w:rPr>
      <w:rFonts w:ascii="Arial" w:eastAsia="黑体" w:hAnsi="Arial" w:cs="Times New Roman"/>
      <w:b/>
      <w:bCs/>
      <w:kern w:val="0"/>
      <w:sz w:val="32"/>
      <w:szCs w:val="32"/>
    </w:rPr>
  </w:style>
  <w:style w:type="paragraph" w:customStyle="1" w:styleId="11">
    <w:name w:val="正文缩进1"/>
    <w:basedOn w:val="a"/>
    <w:rsid w:val="00A72C99"/>
    <w:pPr>
      <w:ind w:firstLine="420"/>
    </w:pPr>
    <w:rPr>
      <w:rFonts w:ascii="Calibri" w:eastAsia="宋体" w:hAnsi="Calibri" w:cs="黑体"/>
      <w:szCs w:val="20"/>
    </w:rPr>
  </w:style>
  <w:style w:type="paragraph" w:styleId="a5">
    <w:name w:val="Balloon Text"/>
    <w:basedOn w:val="a"/>
    <w:link w:val="Char1"/>
    <w:uiPriority w:val="99"/>
    <w:semiHidden/>
    <w:unhideWhenUsed/>
    <w:rsid w:val="00EF1C2F"/>
    <w:rPr>
      <w:sz w:val="18"/>
      <w:szCs w:val="18"/>
    </w:rPr>
  </w:style>
  <w:style w:type="character" w:customStyle="1" w:styleId="Char1">
    <w:name w:val="批注框文本 Char"/>
    <w:basedOn w:val="a0"/>
    <w:link w:val="a5"/>
    <w:uiPriority w:val="99"/>
    <w:semiHidden/>
    <w:rsid w:val="00EF1C2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2643</TotalTime>
  <Pages>10</Pages>
  <Words>374</Words>
  <Characters>2134</Characters>
  <Application>Microsoft Office Word</Application>
  <DocSecurity>0</DocSecurity>
  <Lines>17</Lines>
  <Paragraphs>5</Paragraphs>
  <ScaleCrop>false</ScaleCrop>
  <Company>微软中国</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cp:lastPrinted>2021-05-31T08:41:00Z</cp:lastPrinted>
  <dcterms:created xsi:type="dcterms:W3CDTF">2021-05-31T03:07:00Z</dcterms:created>
  <dcterms:modified xsi:type="dcterms:W3CDTF">2021-06-02T00:22:00Z</dcterms:modified>
</cp:coreProperties>
</file>